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7D" w:rsidRDefault="00C60A7D" w:rsidP="00C60A7D">
      <w:pPr>
        <w:jc w:val="center"/>
        <w:rPr>
          <w:sz w:val="24"/>
          <w:szCs w:val="24"/>
        </w:rPr>
      </w:pPr>
      <w:r>
        <w:rPr>
          <w:sz w:val="24"/>
          <w:szCs w:val="24"/>
        </w:rPr>
        <w:t>Муниципальное казённое общеобразовательное учреждение «Кировская средняя общеобразовательная школа»</w:t>
      </w:r>
    </w:p>
    <w:p w:rsidR="00C60A7D" w:rsidRDefault="00C60A7D" w:rsidP="00C60A7D">
      <w:pPr>
        <w:jc w:val="center"/>
        <w:rPr>
          <w:sz w:val="24"/>
          <w:szCs w:val="24"/>
        </w:rPr>
      </w:pPr>
      <w:r>
        <w:rPr>
          <w:sz w:val="24"/>
          <w:szCs w:val="24"/>
        </w:rPr>
        <w:t xml:space="preserve"> </w:t>
      </w:r>
      <w:proofErr w:type="spellStart"/>
      <w:r>
        <w:rPr>
          <w:sz w:val="24"/>
          <w:szCs w:val="24"/>
        </w:rPr>
        <w:t>Мишкинского</w:t>
      </w:r>
      <w:proofErr w:type="spellEnd"/>
      <w:r>
        <w:rPr>
          <w:sz w:val="24"/>
          <w:szCs w:val="24"/>
        </w:rPr>
        <w:t xml:space="preserve"> района Курганской области</w:t>
      </w:r>
    </w:p>
    <w:p w:rsidR="00C60A7D" w:rsidRDefault="00C60A7D" w:rsidP="00C60A7D">
      <w:pPr>
        <w:jc w:val="center"/>
        <w:rPr>
          <w:sz w:val="24"/>
          <w:szCs w:val="24"/>
        </w:rPr>
      </w:pPr>
    </w:p>
    <w:p w:rsidR="00C60A7D" w:rsidRDefault="00C60A7D" w:rsidP="00C60A7D">
      <w:pPr>
        <w:jc w:val="center"/>
        <w:rPr>
          <w:sz w:val="24"/>
          <w:szCs w:val="24"/>
        </w:rPr>
      </w:pPr>
    </w:p>
    <w:p w:rsidR="00C60A7D" w:rsidRDefault="00C60A7D" w:rsidP="00C60A7D">
      <w:pPr>
        <w:jc w:val="center"/>
        <w:rPr>
          <w:sz w:val="24"/>
          <w:szCs w:val="24"/>
        </w:rPr>
      </w:pPr>
    </w:p>
    <w:p w:rsidR="00C60A7D" w:rsidRDefault="00C60A7D" w:rsidP="00C60A7D">
      <w:pPr>
        <w:jc w:val="center"/>
        <w:rPr>
          <w:sz w:val="24"/>
          <w:szCs w:val="24"/>
        </w:rPr>
      </w:pPr>
    </w:p>
    <w:p w:rsidR="00C60A7D" w:rsidRDefault="00C60A7D" w:rsidP="00C60A7D">
      <w:pPr>
        <w:jc w:val="center"/>
        <w:rPr>
          <w:sz w:val="24"/>
          <w:szCs w:val="24"/>
        </w:rPr>
      </w:pPr>
    </w:p>
    <w:p w:rsidR="00C60A7D" w:rsidRDefault="00C60A7D" w:rsidP="00C60A7D">
      <w:pPr>
        <w:jc w:val="center"/>
        <w:rPr>
          <w:sz w:val="24"/>
          <w:szCs w:val="24"/>
        </w:rPr>
      </w:pPr>
    </w:p>
    <w:p w:rsidR="00C60A7D" w:rsidRDefault="00C60A7D" w:rsidP="00C60A7D">
      <w:pPr>
        <w:jc w:val="center"/>
        <w:rPr>
          <w:sz w:val="24"/>
          <w:szCs w:val="24"/>
        </w:rPr>
      </w:pPr>
    </w:p>
    <w:p w:rsidR="00C60A7D" w:rsidRDefault="00C60A7D" w:rsidP="00C60A7D">
      <w:pPr>
        <w:jc w:val="center"/>
        <w:rPr>
          <w:sz w:val="24"/>
          <w:szCs w:val="24"/>
        </w:rPr>
      </w:pPr>
    </w:p>
    <w:p w:rsidR="00C60A7D" w:rsidRDefault="00C60A7D" w:rsidP="00C60A7D">
      <w:pPr>
        <w:jc w:val="center"/>
        <w:rPr>
          <w:sz w:val="24"/>
          <w:szCs w:val="24"/>
        </w:rPr>
      </w:pPr>
    </w:p>
    <w:p w:rsidR="00C60A7D" w:rsidRDefault="00C60A7D" w:rsidP="00C60A7D">
      <w:pPr>
        <w:jc w:val="center"/>
        <w:rPr>
          <w:sz w:val="24"/>
          <w:szCs w:val="24"/>
        </w:rPr>
      </w:pPr>
    </w:p>
    <w:p w:rsidR="00C60A7D" w:rsidRDefault="00C60A7D" w:rsidP="00C60A7D">
      <w:pPr>
        <w:jc w:val="center"/>
        <w:rPr>
          <w:sz w:val="24"/>
          <w:szCs w:val="24"/>
        </w:rPr>
      </w:pPr>
    </w:p>
    <w:p w:rsidR="00C60A7D" w:rsidRDefault="00C60A7D" w:rsidP="00C60A7D">
      <w:pPr>
        <w:jc w:val="center"/>
        <w:rPr>
          <w:sz w:val="24"/>
          <w:szCs w:val="24"/>
        </w:rPr>
      </w:pPr>
    </w:p>
    <w:p w:rsidR="00C60A7D" w:rsidRDefault="00C60A7D" w:rsidP="00C60A7D">
      <w:pPr>
        <w:jc w:val="center"/>
        <w:rPr>
          <w:sz w:val="24"/>
          <w:szCs w:val="24"/>
        </w:rPr>
      </w:pPr>
    </w:p>
    <w:p w:rsidR="00C60A7D" w:rsidRDefault="00C60A7D" w:rsidP="00C60A7D">
      <w:pPr>
        <w:jc w:val="center"/>
        <w:rPr>
          <w:sz w:val="24"/>
          <w:szCs w:val="24"/>
        </w:rPr>
      </w:pPr>
    </w:p>
    <w:p w:rsidR="00C60A7D" w:rsidRDefault="00C60A7D" w:rsidP="00C60A7D">
      <w:pPr>
        <w:jc w:val="center"/>
        <w:rPr>
          <w:sz w:val="24"/>
          <w:szCs w:val="24"/>
        </w:rPr>
      </w:pPr>
    </w:p>
    <w:p w:rsidR="00C60A7D" w:rsidRDefault="00C60A7D" w:rsidP="00C60A7D"/>
    <w:p w:rsidR="00C60A7D" w:rsidRPr="00813255" w:rsidRDefault="00C60A7D" w:rsidP="00C60A7D">
      <w:pPr>
        <w:jc w:val="center"/>
        <w:rPr>
          <w:color w:val="000000"/>
          <w:sz w:val="44"/>
          <w:szCs w:val="44"/>
        </w:rPr>
      </w:pPr>
      <w:r w:rsidRPr="00813255">
        <w:rPr>
          <w:sz w:val="44"/>
          <w:szCs w:val="44"/>
        </w:rPr>
        <w:t xml:space="preserve">ПЛАН-КОНСПЕКТ УРОКА </w:t>
      </w:r>
      <w:r w:rsidRPr="00813255">
        <w:rPr>
          <w:sz w:val="44"/>
          <w:szCs w:val="44"/>
        </w:rPr>
        <w:br/>
      </w:r>
      <w:r>
        <w:rPr>
          <w:color w:val="000000"/>
          <w:sz w:val="44"/>
          <w:szCs w:val="44"/>
        </w:rPr>
        <w:t>по теме:  «Прямоугольный  параллелепипед»</w:t>
      </w:r>
    </w:p>
    <w:p w:rsidR="00C60A7D" w:rsidRDefault="00C60A7D" w:rsidP="00C60A7D">
      <w:pPr>
        <w:spacing w:line="200" w:lineRule="atLeast"/>
        <w:ind w:firstLine="709"/>
        <w:rPr>
          <w:sz w:val="24"/>
          <w:szCs w:val="24"/>
        </w:rPr>
      </w:pPr>
    </w:p>
    <w:p w:rsidR="00C60A7D" w:rsidRDefault="00C60A7D" w:rsidP="00C60A7D">
      <w:pPr>
        <w:spacing w:line="200" w:lineRule="atLeast"/>
        <w:ind w:firstLine="709"/>
        <w:rPr>
          <w:sz w:val="24"/>
          <w:szCs w:val="24"/>
        </w:rPr>
      </w:pPr>
    </w:p>
    <w:p w:rsidR="00C60A7D" w:rsidRDefault="00C60A7D" w:rsidP="00C60A7D">
      <w:pPr>
        <w:spacing w:line="200" w:lineRule="atLeast"/>
        <w:ind w:firstLine="709"/>
        <w:jc w:val="right"/>
        <w:rPr>
          <w:sz w:val="24"/>
          <w:szCs w:val="24"/>
        </w:rPr>
      </w:pPr>
    </w:p>
    <w:p w:rsidR="00C60A7D" w:rsidRDefault="00C60A7D" w:rsidP="00C60A7D">
      <w:pPr>
        <w:spacing w:line="200" w:lineRule="atLeast"/>
        <w:ind w:firstLine="709"/>
        <w:jc w:val="right"/>
        <w:rPr>
          <w:sz w:val="24"/>
          <w:szCs w:val="24"/>
        </w:rPr>
      </w:pPr>
    </w:p>
    <w:p w:rsidR="00C60A7D" w:rsidRDefault="00C60A7D" w:rsidP="00C60A7D">
      <w:pPr>
        <w:spacing w:line="200" w:lineRule="atLeast"/>
        <w:ind w:firstLine="709"/>
        <w:jc w:val="right"/>
        <w:rPr>
          <w:sz w:val="24"/>
          <w:szCs w:val="24"/>
        </w:rPr>
      </w:pPr>
    </w:p>
    <w:p w:rsidR="00C60A7D" w:rsidRDefault="00C60A7D" w:rsidP="00C60A7D">
      <w:pPr>
        <w:spacing w:line="200" w:lineRule="atLeast"/>
        <w:ind w:firstLine="709"/>
        <w:jc w:val="right"/>
        <w:rPr>
          <w:sz w:val="24"/>
          <w:szCs w:val="24"/>
        </w:rPr>
      </w:pPr>
    </w:p>
    <w:p w:rsidR="00C60A7D" w:rsidRDefault="00C60A7D" w:rsidP="00C60A7D">
      <w:pPr>
        <w:spacing w:line="200" w:lineRule="atLeast"/>
        <w:ind w:firstLine="709"/>
        <w:jc w:val="right"/>
        <w:rPr>
          <w:sz w:val="24"/>
          <w:szCs w:val="24"/>
        </w:rPr>
      </w:pPr>
      <w:r>
        <w:rPr>
          <w:sz w:val="24"/>
          <w:szCs w:val="24"/>
        </w:rPr>
        <w:t>Составитель: учитель математики МКОУ «</w:t>
      </w:r>
      <w:proofErr w:type="gramStart"/>
      <w:r>
        <w:rPr>
          <w:sz w:val="24"/>
          <w:szCs w:val="24"/>
        </w:rPr>
        <w:t>Кировская</w:t>
      </w:r>
      <w:proofErr w:type="gramEnd"/>
      <w:r>
        <w:rPr>
          <w:sz w:val="24"/>
          <w:szCs w:val="24"/>
        </w:rPr>
        <w:t xml:space="preserve"> СОШ»</w:t>
      </w:r>
    </w:p>
    <w:p w:rsidR="00C60A7D" w:rsidRDefault="00C60A7D" w:rsidP="00C60A7D">
      <w:pPr>
        <w:spacing w:line="200" w:lineRule="atLeast"/>
        <w:ind w:firstLine="709"/>
        <w:jc w:val="right"/>
        <w:rPr>
          <w:sz w:val="24"/>
          <w:szCs w:val="24"/>
        </w:rPr>
      </w:pPr>
      <w:r>
        <w:rPr>
          <w:sz w:val="24"/>
          <w:szCs w:val="24"/>
        </w:rPr>
        <w:t xml:space="preserve">Иванова Лариса Александровна, </w:t>
      </w:r>
      <w:r>
        <w:rPr>
          <w:sz w:val="24"/>
          <w:szCs w:val="24"/>
          <w:lang w:val="en-US"/>
        </w:rPr>
        <w:t>I</w:t>
      </w:r>
      <w:r>
        <w:rPr>
          <w:sz w:val="24"/>
          <w:szCs w:val="24"/>
        </w:rPr>
        <w:t xml:space="preserve"> квалификационная категория.</w:t>
      </w:r>
    </w:p>
    <w:p w:rsidR="00C60A7D" w:rsidRDefault="00C60A7D" w:rsidP="00C60A7D">
      <w:pPr>
        <w:spacing w:line="200" w:lineRule="atLeast"/>
        <w:ind w:firstLine="709"/>
        <w:jc w:val="right"/>
        <w:rPr>
          <w:sz w:val="24"/>
          <w:szCs w:val="24"/>
        </w:rPr>
      </w:pPr>
    </w:p>
    <w:p w:rsidR="00C60A7D" w:rsidRDefault="00C60A7D" w:rsidP="00C60A7D">
      <w:pPr>
        <w:spacing w:line="200" w:lineRule="atLeast"/>
        <w:ind w:firstLine="709"/>
        <w:jc w:val="right"/>
        <w:rPr>
          <w:sz w:val="24"/>
          <w:szCs w:val="24"/>
        </w:rPr>
      </w:pPr>
    </w:p>
    <w:p w:rsidR="00C60A7D" w:rsidRDefault="00C60A7D" w:rsidP="00C60A7D">
      <w:pPr>
        <w:spacing w:line="200" w:lineRule="atLeast"/>
        <w:ind w:firstLine="709"/>
        <w:jc w:val="right"/>
        <w:rPr>
          <w:sz w:val="24"/>
          <w:szCs w:val="24"/>
        </w:rPr>
      </w:pPr>
    </w:p>
    <w:p w:rsidR="00C60A7D" w:rsidRDefault="00C60A7D" w:rsidP="00C60A7D">
      <w:pPr>
        <w:spacing w:line="200" w:lineRule="atLeast"/>
        <w:ind w:firstLine="709"/>
        <w:jc w:val="right"/>
        <w:rPr>
          <w:sz w:val="24"/>
          <w:szCs w:val="24"/>
        </w:rPr>
      </w:pPr>
    </w:p>
    <w:p w:rsidR="00C60A7D" w:rsidRDefault="00C60A7D" w:rsidP="00C60A7D">
      <w:pPr>
        <w:spacing w:line="200" w:lineRule="atLeast"/>
        <w:ind w:firstLine="709"/>
        <w:jc w:val="center"/>
        <w:rPr>
          <w:sz w:val="24"/>
          <w:szCs w:val="24"/>
        </w:rPr>
      </w:pPr>
    </w:p>
    <w:p w:rsidR="00C60A7D" w:rsidRDefault="00C60A7D" w:rsidP="00C60A7D">
      <w:pPr>
        <w:spacing w:line="200" w:lineRule="atLeast"/>
        <w:ind w:firstLine="709"/>
        <w:jc w:val="center"/>
        <w:rPr>
          <w:sz w:val="24"/>
          <w:szCs w:val="24"/>
        </w:rPr>
      </w:pPr>
      <w:r>
        <w:rPr>
          <w:sz w:val="24"/>
          <w:szCs w:val="24"/>
        </w:rPr>
        <w:t>2013 год</w:t>
      </w:r>
    </w:p>
    <w:p w:rsidR="00836EA6" w:rsidRDefault="00836EA6" w:rsidP="00836EA6">
      <w:pPr>
        <w:ind w:firstLine="360"/>
        <w:jc w:val="both"/>
        <w:rPr>
          <w:color w:val="0000FF"/>
        </w:rPr>
      </w:pPr>
    </w:p>
    <w:p w:rsidR="00836EA6" w:rsidRPr="00836EA6" w:rsidRDefault="00836EA6" w:rsidP="00836EA6">
      <w:pPr>
        <w:ind w:left="4956"/>
        <w:rPr>
          <w:b/>
          <w:i/>
        </w:rPr>
      </w:pPr>
      <w:r w:rsidRPr="00836EA6">
        <w:rPr>
          <w:b/>
          <w:i/>
        </w:rPr>
        <w:t>Что нам нужно, чтобы добиться успеха?</w:t>
      </w:r>
    </w:p>
    <w:p w:rsidR="00836EA6" w:rsidRPr="00836EA6" w:rsidRDefault="00836EA6" w:rsidP="00836EA6">
      <w:pPr>
        <w:ind w:left="4956"/>
        <w:rPr>
          <w:b/>
          <w:i/>
        </w:rPr>
      </w:pPr>
      <w:r w:rsidRPr="00836EA6">
        <w:rPr>
          <w:b/>
          <w:i/>
        </w:rPr>
        <w:t>Ничего не уничтожать, а совершенствовать имеющееся.</w:t>
      </w:r>
    </w:p>
    <w:p w:rsidR="00836EA6" w:rsidRDefault="00836EA6" w:rsidP="00836EA6">
      <w:pPr>
        <w:ind w:left="708"/>
        <w:jc w:val="right"/>
        <w:rPr>
          <w:color w:val="0000FF"/>
        </w:rPr>
      </w:pPr>
      <w:r w:rsidRPr="00836EA6">
        <w:rPr>
          <w:b/>
          <w:i/>
        </w:rPr>
        <w:t>Н. И. Лобачевский</w:t>
      </w:r>
    </w:p>
    <w:p w:rsidR="00836EA6" w:rsidRDefault="00836EA6" w:rsidP="00836EA6">
      <w:pPr>
        <w:ind w:left="708"/>
        <w:jc w:val="both"/>
        <w:rPr>
          <w:color w:val="0000FF"/>
        </w:rPr>
      </w:pPr>
    </w:p>
    <w:p w:rsidR="00836EA6" w:rsidRPr="00B45A10" w:rsidRDefault="00836EA6" w:rsidP="00C60A7D">
      <w:pPr>
        <w:spacing w:line="200" w:lineRule="atLeast"/>
        <w:ind w:firstLine="709"/>
        <w:jc w:val="center"/>
        <w:rPr>
          <w:sz w:val="24"/>
          <w:szCs w:val="24"/>
        </w:rPr>
      </w:pPr>
    </w:p>
    <w:p w:rsidR="00C60A7D" w:rsidRDefault="00C60A7D" w:rsidP="00C60A7D">
      <w:pPr>
        <w:spacing w:line="200" w:lineRule="atLeast"/>
        <w:ind w:firstLine="709"/>
        <w:rPr>
          <w:sz w:val="24"/>
          <w:szCs w:val="24"/>
        </w:rPr>
      </w:pPr>
    </w:p>
    <w:tbl>
      <w:tblPr>
        <w:tblW w:w="0" w:type="auto"/>
        <w:tblInd w:w="1416" w:type="dxa"/>
        <w:tblLayout w:type="fixed"/>
        <w:tblLook w:val="0000"/>
      </w:tblPr>
      <w:tblGrid>
        <w:gridCol w:w="534"/>
        <w:gridCol w:w="2994"/>
        <w:gridCol w:w="6078"/>
      </w:tblGrid>
      <w:tr w:rsidR="00C60A7D" w:rsidRPr="00CD7A19" w:rsidTr="00B70571">
        <w:trPr>
          <w:trHeight w:val="142"/>
        </w:trPr>
        <w:tc>
          <w:tcPr>
            <w:tcW w:w="534" w:type="dxa"/>
            <w:shd w:val="clear" w:color="auto" w:fill="auto"/>
          </w:tcPr>
          <w:p w:rsidR="00C60A7D" w:rsidRPr="00CD7A19" w:rsidRDefault="00C60A7D" w:rsidP="00C60A7D">
            <w:pPr>
              <w:numPr>
                <w:ilvl w:val="0"/>
                <w:numId w:val="2"/>
              </w:numPr>
              <w:snapToGrid w:val="0"/>
              <w:spacing w:line="200" w:lineRule="atLeast"/>
              <w:rPr>
                <w:i/>
              </w:rPr>
            </w:pPr>
          </w:p>
        </w:tc>
        <w:tc>
          <w:tcPr>
            <w:tcW w:w="2994" w:type="dxa"/>
            <w:shd w:val="clear" w:color="auto" w:fill="auto"/>
          </w:tcPr>
          <w:p w:rsidR="00C60A7D" w:rsidRPr="00CD7A19" w:rsidRDefault="00C60A7D" w:rsidP="00B70571">
            <w:pPr>
              <w:snapToGrid w:val="0"/>
              <w:spacing w:line="200" w:lineRule="atLeast"/>
              <w:rPr>
                <w:i/>
              </w:rPr>
            </w:pPr>
            <w:r w:rsidRPr="00CD7A19">
              <w:rPr>
                <w:i/>
              </w:rPr>
              <w:t>ФИО (полностью)</w:t>
            </w:r>
          </w:p>
        </w:tc>
        <w:tc>
          <w:tcPr>
            <w:tcW w:w="6078" w:type="dxa"/>
            <w:shd w:val="clear" w:color="auto" w:fill="auto"/>
          </w:tcPr>
          <w:p w:rsidR="00C60A7D" w:rsidRPr="00CD7A19" w:rsidRDefault="00C60A7D" w:rsidP="00B70571">
            <w:pPr>
              <w:snapToGrid w:val="0"/>
              <w:spacing w:line="200" w:lineRule="atLeast"/>
            </w:pPr>
            <w:r w:rsidRPr="00CD7A19">
              <w:t>Иванова Лариса Александровна</w:t>
            </w:r>
          </w:p>
        </w:tc>
      </w:tr>
      <w:tr w:rsidR="00C60A7D" w:rsidRPr="00CD7A19" w:rsidTr="00B70571">
        <w:tc>
          <w:tcPr>
            <w:tcW w:w="534" w:type="dxa"/>
            <w:shd w:val="clear" w:color="auto" w:fill="auto"/>
          </w:tcPr>
          <w:p w:rsidR="00C60A7D" w:rsidRPr="00CD7A19" w:rsidRDefault="00C60A7D" w:rsidP="00C60A7D">
            <w:pPr>
              <w:numPr>
                <w:ilvl w:val="0"/>
                <w:numId w:val="2"/>
              </w:numPr>
              <w:snapToGrid w:val="0"/>
              <w:spacing w:line="200" w:lineRule="atLeast"/>
              <w:rPr>
                <w:i/>
              </w:rPr>
            </w:pPr>
          </w:p>
        </w:tc>
        <w:tc>
          <w:tcPr>
            <w:tcW w:w="2994" w:type="dxa"/>
            <w:shd w:val="clear" w:color="auto" w:fill="auto"/>
          </w:tcPr>
          <w:p w:rsidR="00C60A7D" w:rsidRPr="00CD7A19" w:rsidRDefault="00C60A7D" w:rsidP="00B70571">
            <w:pPr>
              <w:snapToGrid w:val="0"/>
              <w:spacing w:line="200" w:lineRule="atLeast"/>
              <w:rPr>
                <w:i/>
              </w:rPr>
            </w:pPr>
            <w:r w:rsidRPr="00CD7A19">
              <w:rPr>
                <w:i/>
              </w:rPr>
              <w:t>Место работы</w:t>
            </w:r>
          </w:p>
        </w:tc>
        <w:tc>
          <w:tcPr>
            <w:tcW w:w="6078" w:type="dxa"/>
            <w:shd w:val="clear" w:color="auto" w:fill="auto"/>
          </w:tcPr>
          <w:p w:rsidR="00C60A7D" w:rsidRPr="00CD7A19" w:rsidRDefault="00C60A7D" w:rsidP="00B70571">
            <w:pPr>
              <w:snapToGrid w:val="0"/>
              <w:spacing w:line="200" w:lineRule="atLeast"/>
            </w:pPr>
            <w:r w:rsidRPr="00CD7A19">
              <w:t xml:space="preserve">Муниципальное  казённое образовательное  учреждение  «Кировская  средняя общеобразовательная  школа»  </w:t>
            </w:r>
            <w:proofErr w:type="spellStart"/>
            <w:r w:rsidRPr="00CD7A19">
              <w:t>Мишкинского</w:t>
            </w:r>
            <w:proofErr w:type="spellEnd"/>
            <w:r w:rsidRPr="00CD7A19">
              <w:t xml:space="preserve"> района  Курганской  области</w:t>
            </w:r>
          </w:p>
        </w:tc>
      </w:tr>
      <w:tr w:rsidR="00C60A7D" w:rsidRPr="00CD7A19" w:rsidTr="00B70571">
        <w:tc>
          <w:tcPr>
            <w:tcW w:w="534" w:type="dxa"/>
            <w:shd w:val="clear" w:color="auto" w:fill="auto"/>
          </w:tcPr>
          <w:p w:rsidR="00C60A7D" w:rsidRPr="00CD7A19" w:rsidRDefault="00C60A7D" w:rsidP="00C60A7D">
            <w:pPr>
              <w:numPr>
                <w:ilvl w:val="0"/>
                <w:numId w:val="2"/>
              </w:numPr>
              <w:snapToGrid w:val="0"/>
              <w:spacing w:line="200" w:lineRule="atLeast"/>
              <w:rPr>
                <w:i/>
              </w:rPr>
            </w:pPr>
          </w:p>
        </w:tc>
        <w:tc>
          <w:tcPr>
            <w:tcW w:w="2994" w:type="dxa"/>
            <w:shd w:val="clear" w:color="auto" w:fill="auto"/>
          </w:tcPr>
          <w:p w:rsidR="00C60A7D" w:rsidRPr="00CD7A19" w:rsidRDefault="00C60A7D" w:rsidP="00B70571">
            <w:pPr>
              <w:snapToGrid w:val="0"/>
              <w:spacing w:line="200" w:lineRule="atLeast"/>
              <w:rPr>
                <w:i/>
              </w:rPr>
            </w:pPr>
            <w:r w:rsidRPr="00CD7A19">
              <w:rPr>
                <w:i/>
              </w:rPr>
              <w:t>Должность</w:t>
            </w:r>
          </w:p>
        </w:tc>
        <w:tc>
          <w:tcPr>
            <w:tcW w:w="6078" w:type="dxa"/>
            <w:shd w:val="clear" w:color="auto" w:fill="auto"/>
          </w:tcPr>
          <w:p w:rsidR="00C60A7D" w:rsidRPr="00CD7A19" w:rsidRDefault="00C60A7D" w:rsidP="00B70571">
            <w:pPr>
              <w:snapToGrid w:val="0"/>
              <w:spacing w:line="200" w:lineRule="atLeast"/>
            </w:pPr>
            <w:r w:rsidRPr="00CD7A19">
              <w:t>Учитель математики  и  физики,  учитель   информатики</w:t>
            </w:r>
          </w:p>
        </w:tc>
      </w:tr>
      <w:tr w:rsidR="00C60A7D" w:rsidRPr="00CD7A19" w:rsidTr="00B70571">
        <w:tc>
          <w:tcPr>
            <w:tcW w:w="534" w:type="dxa"/>
            <w:shd w:val="clear" w:color="auto" w:fill="auto"/>
          </w:tcPr>
          <w:p w:rsidR="00C60A7D" w:rsidRPr="00CD7A19" w:rsidRDefault="00C60A7D" w:rsidP="00C60A7D">
            <w:pPr>
              <w:numPr>
                <w:ilvl w:val="0"/>
                <w:numId w:val="2"/>
              </w:numPr>
              <w:snapToGrid w:val="0"/>
              <w:spacing w:line="200" w:lineRule="atLeast"/>
              <w:rPr>
                <w:i/>
              </w:rPr>
            </w:pPr>
          </w:p>
        </w:tc>
        <w:tc>
          <w:tcPr>
            <w:tcW w:w="2994" w:type="dxa"/>
            <w:shd w:val="clear" w:color="auto" w:fill="auto"/>
          </w:tcPr>
          <w:p w:rsidR="00C60A7D" w:rsidRPr="00CD7A19" w:rsidRDefault="00C60A7D" w:rsidP="00B70571">
            <w:pPr>
              <w:snapToGrid w:val="0"/>
              <w:spacing w:line="200" w:lineRule="atLeast"/>
              <w:rPr>
                <w:i/>
              </w:rPr>
            </w:pPr>
            <w:r w:rsidRPr="00CD7A19">
              <w:rPr>
                <w:i/>
              </w:rPr>
              <w:t>Предмет</w:t>
            </w:r>
          </w:p>
        </w:tc>
        <w:tc>
          <w:tcPr>
            <w:tcW w:w="6078" w:type="dxa"/>
            <w:shd w:val="clear" w:color="auto" w:fill="auto"/>
          </w:tcPr>
          <w:p w:rsidR="00C60A7D" w:rsidRPr="00CD7A19" w:rsidRDefault="00C60A7D" w:rsidP="00B70571">
            <w:pPr>
              <w:snapToGrid w:val="0"/>
              <w:spacing w:line="200" w:lineRule="atLeast"/>
            </w:pPr>
            <w:r w:rsidRPr="00CD7A19">
              <w:t>Математика</w:t>
            </w:r>
          </w:p>
        </w:tc>
      </w:tr>
      <w:tr w:rsidR="00C60A7D" w:rsidRPr="00CD7A19" w:rsidTr="00B70571">
        <w:tc>
          <w:tcPr>
            <w:tcW w:w="534" w:type="dxa"/>
            <w:shd w:val="clear" w:color="auto" w:fill="auto"/>
          </w:tcPr>
          <w:p w:rsidR="00C60A7D" w:rsidRPr="00CD7A19" w:rsidRDefault="00C60A7D" w:rsidP="00C60A7D">
            <w:pPr>
              <w:numPr>
                <w:ilvl w:val="0"/>
                <w:numId w:val="2"/>
              </w:numPr>
              <w:snapToGrid w:val="0"/>
              <w:spacing w:line="200" w:lineRule="atLeast"/>
              <w:rPr>
                <w:i/>
              </w:rPr>
            </w:pPr>
          </w:p>
        </w:tc>
        <w:tc>
          <w:tcPr>
            <w:tcW w:w="2994" w:type="dxa"/>
            <w:shd w:val="clear" w:color="auto" w:fill="auto"/>
          </w:tcPr>
          <w:p w:rsidR="00C60A7D" w:rsidRPr="00CD7A19" w:rsidRDefault="00C60A7D" w:rsidP="00B70571">
            <w:pPr>
              <w:snapToGrid w:val="0"/>
              <w:spacing w:line="200" w:lineRule="atLeast"/>
              <w:rPr>
                <w:i/>
              </w:rPr>
            </w:pPr>
            <w:r w:rsidRPr="00CD7A19">
              <w:rPr>
                <w:i/>
              </w:rPr>
              <w:t>Класс</w:t>
            </w:r>
          </w:p>
        </w:tc>
        <w:tc>
          <w:tcPr>
            <w:tcW w:w="6078" w:type="dxa"/>
            <w:shd w:val="clear" w:color="auto" w:fill="auto"/>
          </w:tcPr>
          <w:p w:rsidR="00C60A7D" w:rsidRPr="00CD7A19" w:rsidRDefault="00C60A7D" w:rsidP="00B70571">
            <w:pPr>
              <w:snapToGrid w:val="0"/>
              <w:spacing w:line="200" w:lineRule="atLeast"/>
            </w:pPr>
            <w:r w:rsidRPr="00CD7A19">
              <w:t>5</w:t>
            </w:r>
          </w:p>
        </w:tc>
      </w:tr>
      <w:tr w:rsidR="00C60A7D" w:rsidRPr="00CD7A19" w:rsidTr="00B70571">
        <w:tc>
          <w:tcPr>
            <w:tcW w:w="534" w:type="dxa"/>
            <w:shd w:val="clear" w:color="auto" w:fill="auto"/>
          </w:tcPr>
          <w:p w:rsidR="00C60A7D" w:rsidRPr="00CD7A19" w:rsidRDefault="00C60A7D" w:rsidP="00C60A7D">
            <w:pPr>
              <w:numPr>
                <w:ilvl w:val="0"/>
                <w:numId w:val="2"/>
              </w:numPr>
              <w:snapToGrid w:val="0"/>
              <w:spacing w:line="200" w:lineRule="atLeast"/>
              <w:rPr>
                <w:i/>
              </w:rPr>
            </w:pPr>
          </w:p>
        </w:tc>
        <w:tc>
          <w:tcPr>
            <w:tcW w:w="2994" w:type="dxa"/>
            <w:shd w:val="clear" w:color="auto" w:fill="auto"/>
          </w:tcPr>
          <w:p w:rsidR="00C60A7D" w:rsidRPr="00CD7A19" w:rsidRDefault="00C60A7D" w:rsidP="00B70571">
            <w:pPr>
              <w:snapToGrid w:val="0"/>
              <w:spacing w:line="200" w:lineRule="atLeast"/>
              <w:rPr>
                <w:i/>
              </w:rPr>
            </w:pPr>
            <w:r w:rsidRPr="00CD7A19">
              <w:rPr>
                <w:i/>
              </w:rPr>
              <w:t>Тема и номер урока по теме</w:t>
            </w:r>
          </w:p>
        </w:tc>
        <w:tc>
          <w:tcPr>
            <w:tcW w:w="6078" w:type="dxa"/>
            <w:shd w:val="clear" w:color="auto" w:fill="auto"/>
          </w:tcPr>
          <w:p w:rsidR="00C60A7D" w:rsidRPr="00CD7A19" w:rsidRDefault="00C60A7D" w:rsidP="00B70571">
            <w:pPr>
              <w:rPr>
                <w:color w:val="000000"/>
              </w:rPr>
            </w:pPr>
            <w:r w:rsidRPr="00CD7A19">
              <w:rPr>
                <w:color w:val="000000"/>
              </w:rPr>
              <w:t>Прямоугольный параллелепипед (первый урок из двух  по данной теме).</w:t>
            </w:r>
          </w:p>
          <w:p w:rsidR="00C60A7D" w:rsidRPr="00CD7A19" w:rsidRDefault="00C60A7D" w:rsidP="00B70571">
            <w:pPr>
              <w:snapToGrid w:val="0"/>
              <w:spacing w:line="200" w:lineRule="atLeast"/>
            </w:pPr>
          </w:p>
        </w:tc>
      </w:tr>
      <w:tr w:rsidR="00C60A7D" w:rsidRPr="00CD7A19" w:rsidTr="00B70571">
        <w:tc>
          <w:tcPr>
            <w:tcW w:w="534" w:type="dxa"/>
            <w:shd w:val="clear" w:color="auto" w:fill="auto"/>
          </w:tcPr>
          <w:p w:rsidR="00C60A7D" w:rsidRPr="00CD7A19" w:rsidRDefault="00C60A7D" w:rsidP="00C60A7D">
            <w:pPr>
              <w:numPr>
                <w:ilvl w:val="0"/>
                <w:numId w:val="2"/>
              </w:numPr>
              <w:snapToGrid w:val="0"/>
              <w:spacing w:line="200" w:lineRule="atLeast"/>
              <w:rPr>
                <w:i/>
              </w:rPr>
            </w:pPr>
          </w:p>
        </w:tc>
        <w:tc>
          <w:tcPr>
            <w:tcW w:w="2994" w:type="dxa"/>
            <w:shd w:val="clear" w:color="auto" w:fill="auto"/>
          </w:tcPr>
          <w:p w:rsidR="00C60A7D" w:rsidRPr="00CD7A19" w:rsidRDefault="00C60A7D" w:rsidP="00B70571">
            <w:pPr>
              <w:snapToGrid w:val="0"/>
              <w:spacing w:line="200" w:lineRule="atLeast"/>
              <w:rPr>
                <w:i/>
              </w:rPr>
            </w:pPr>
            <w:r w:rsidRPr="00CD7A19">
              <w:rPr>
                <w:i/>
              </w:rPr>
              <w:t>Базовый учебник</w:t>
            </w:r>
          </w:p>
        </w:tc>
        <w:tc>
          <w:tcPr>
            <w:tcW w:w="6078" w:type="dxa"/>
            <w:shd w:val="clear" w:color="auto" w:fill="auto"/>
          </w:tcPr>
          <w:p w:rsidR="00C60A7D" w:rsidRPr="00CD7A19" w:rsidRDefault="00C60A7D" w:rsidP="00B70571">
            <w:pPr>
              <w:snapToGrid w:val="0"/>
              <w:spacing w:line="200" w:lineRule="atLeast"/>
            </w:pPr>
            <w:proofErr w:type="spellStart"/>
            <w:r w:rsidRPr="00CD7A19">
              <w:rPr>
                <w:color w:val="000000"/>
              </w:rPr>
              <w:t>Виленкин</w:t>
            </w:r>
            <w:proofErr w:type="spellEnd"/>
            <w:r w:rsidRPr="00CD7A19">
              <w:rPr>
                <w:color w:val="000000"/>
              </w:rPr>
              <w:t xml:space="preserve"> Н.Я., </w:t>
            </w:r>
            <w:proofErr w:type="gramStart"/>
            <w:r w:rsidRPr="00CD7A19">
              <w:rPr>
                <w:color w:val="000000"/>
              </w:rPr>
              <w:t>Жохов</w:t>
            </w:r>
            <w:proofErr w:type="gramEnd"/>
            <w:r w:rsidRPr="00CD7A19">
              <w:rPr>
                <w:color w:val="000000"/>
              </w:rPr>
              <w:t xml:space="preserve"> В.И., Чесноков А.С., </w:t>
            </w:r>
            <w:proofErr w:type="spellStart"/>
            <w:r w:rsidRPr="00CD7A19">
              <w:rPr>
                <w:color w:val="000000"/>
              </w:rPr>
              <w:t>Шварцбурд</w:t>
            </w:r>
            <w:proofErr w:type="spellEnd"/>
            <w:r w:rsidRPr="00CD7A19">
              <w:rPr>
                <w:color w:val="000000"/>
              </w:rPr>
              <w:t xml:space="preserve"> С.И. Математика: Учебник для 5 класса общеобразовательных учреждений / </w:t>
            </w:r>
            <w:proofErr w:type="spellStart"/>
            <w:r w:rsidRPr="00CD7A19">
              <w:rPr>
                <w:color w:val="000000"/>
              </w:rPr>
              <w:t>Н.Я.Виленкин</w:t>
            </w:r>
            <w:proofErr w:type="spellEnd"/>
            <w:r w:rsidRPr="00CD7A19">
              <w:rPr>
                <w:color w:val="000000"/>
              </w:rPr>
              <w:t xml:space="preserve"> и др. - 16-е изд., </w:t>
            </w:r>
            <w:proofErr w:type="spellStart"/>
            <w:r w:rsidRPr="00CD7A19">
              <w:rPr>
                <w:color w:val="000000"/>
              </w:rPr>
              <w:t>перераб</w:t>
            </w:r>
            <w:proofErr w:type="spellEnd"/>
            <w:r w:rsidRPr="00CD7A19">
              <w:rPr>
                <w:color w:val="000000"/>
              </w:rPr>
              <w:t>. – М.: Мнемозина, 2009</w:t>
            </w:r>
          </w:p>
        </w:tc>
      </w:tr>
    </w:tbl>
    <w:p w:rsidR="00C60A7D" w:rsidRPr="00F67EC5" w:rsidRDefault="00C60A7D" w:rsidP="00C60A7D">
      <w:pPr>
        <w:spacing w:line="200" w:lineRule="atLeast"/>
        <w:ind w:left="540"/>
        <w:rPr>
          <w:sz w:val="24"/>
          <w:szCs w:val="24"/>
        </w:rPr>
      </w:pPr>
    </w:p>
    <w:p w:rsidR="00C60A7D" w:rsidRPr="00271B2B" w:rsidRDefault="00C60A7D" w:rsidP="00C60A7D">
      <w:pPr>
        <w:numPr>
          <w:ilvl w:val="0"/>
          <w:numId w:val="2"/>
        </w:numPr>
        <w:spacing w:line="200" w:lineRule="atLeast"/>
        <w:rPr>
          <w:sz w:val="24"/>
          <w:szCs w:val="24"/>
        </w:rPr>
      </w:pPr>
      <w:r w:rsidRPr="00271B2B">
        <w:rPr>
          <w:b/>
          <w:bCs/>
          <w:i/>
          <w:iCs/>
          <w:sz w:val="24"/>
          <w:szCs w:val="24"/>
        </w:rPr>
        <w:t>Цель  урока:</w:t>
      </w:r>
      <w:r w:rsidRPr="00271B2B">
        <w:rPr>
          <w:sz w:val="24"/>
          <w:szCs w:val="24"/>
        </w:rPr>
        <w:t xml:space="preserve"> </w:t>
      </w:r>
      <w:r w:rsidRPr="00271B2B">
        <w:rPr>
          <w:color w:val="000000"/>
          <w:sz w:val="24"/>
          <w:szCs w:val="24"/>
        </w:rPr>
        <w:t>формировать представление о прямоугольном параллелепипеде,   наклонном</w:t>
      </w:r>
      <w:r>
        <w:rPr>
          <w:color w:val="000000"/>
          <w:sz w:val="24"/>
          <w:szCs w:val="24"/>
        </w:rPr>
        <w:t>; познакомить  учащихся с  компонентами  параллелепипеда,  повторить понятие  периметра  и площади  при  решении задач  практического характера.</w:t>
      </w:r>
      <w:r w:rsidRPr="00271B2B">
        <w:rPr>
          <w:color w:val="000000"/>
          <w:sz w:val="24"/>
          <w:szCs w:val="24"/>
          <w:u w:val="single"/>
        </w:rPr>
        <w:t xml:space="preserve"> </w:t>
      </w:r>
    </w:p>
    <w:p w:rsidR="00C60A7D" w:rsidRPr="00271B2B" w:rsidRDefault="00C60A7D" w:rsidP="00C60A7D">
      <w:pPr>
        <w:shd w:val="clear" w:color="auto" w:fill="FFFFFF"/>
        <w:tabs>
          <w:tab w:val="left" w:pos="422"/>
        </w:tabs>
        <w:spacing w:before="5" w:line="360" w:lineRule="auto"/>
        <w:ind w:firstLine="709"/>
        <w:rPr>
          <w:sz w:val="24"/>
          <w:szCs w:val="24"/>
        </w:rPr>
      </w:pPr>
    </w:p>
    <w:p w:rsidR="00C60A7D" w:rsidRPr="00271B2B" w:rsidRDefault="00C60A7D" w:rsidP="00C60A7D">
      <w:pPr>
        <w:pStyle w:val="text"/>
        <w:spacing w:before="0" w:after="0" w:line="200" w:lineRule="atLeast"/>
        <w:ind w:left="0"/>
        <w:jc w:val="left"/>
        <w:rPr>
          <w:rFonts w:ascii="Times New Roman" w:hAnsi="Times New Roman" w:cs="Times New Roman"/>
          <w:b/>
          <w:bCs/>
          <w:i/>
          <w:iCs/>
          <w:sz w:val="24"/>
          <w:szCs w:val="24"/>
        </w:rPr>
      </w:pPr>
      <w:r w:rsidRPr="00271B2B">
        <w:rPr>
          <w:rFonts w:ascii="Times New Roman" w:hAnsi="Times New Roman" w:cs="Times New Roman"/>
          <w:b/>
          <w:bCs/>
          <w:i/>
          <w:iCs/>
          <w:sz w:val="24"/>
          <w:szCs w:val="24"/>
        </w:rPr>
        <w:t>9. Задачи:</w:t>
      </w:r>
    </w:p>
    <w:p w:rsidR="00C60A7D" w:rsidRPr="00271B2B" w:rsidRDefault="00C60A7D" w:rsidP="00C60A7D">
      <w:pPr>
        <w:spacing w:line="200" w:lineRule="atLeast"/>
        <w:ind w:firstLine="720"/>
        <w:rPr>
          <w:sz w:val="24"/>
          <w:szCs w:val="24"/>
        </w:rPr>
      </w:pPr>
      <w:r w:rsidRPr="00271B2B">
        <w:rPr>
          <w:sz w:val="24"/>
          <w:szCs w:val="24"/>
        </w:rPr>
        <w:t xml:space="preserve">- </w:t>
      </w:r>
      <w:proofErr w:type="gramStart"/>
      <w:r w:rsidRPr="00271B2B">
        <w:rPr>
          <w:sz w:val="24"/>
          <w:szCs w:val="24"/>
          <w:u w:val="single"/>
        </w:rPr>
        <w:t>образовательные</w:t>
      </w:r>
      <w:proofErr w:type="gramEnd"/>
      <w:r w:rsidRPr="00271B2B">
        <w:rPr>
          <w:sz w:val="24"/>
          <w:szCs w:val="24"/>
          <w:u w:val="single"/>
        </w:rPr>
        <w:t xml:space="preserve"> (</w:t>
      </w:r>
      <w:r w:rsidRPr="00271B2B">
        <w:rPr>
          <w:i/>
          <w:sz w:val="24"/>
          <w:szCs w:val="24"/>
        </w:rPr>
        <w:t>формирование познавательных УУД</w:t>
      </w:r>
      <w:r w:rsidRPr="00271B2B">
        <w:rPr>
          <w:sz w:val="24"/>
          <w:szCs w:val="24"/>
          <w:u w:val="single"/>
        </w:rPr>
        <w:t>)</w:t>
      </w:r>
      <w:r w:rsidRPr="00271B2B">
        <w:rPr>
          <w:sz w:val="24"/>
          <w:szCs w:val="24"/>
        </w:rPr>
        <w:t xml:space="preserve">:   </w:t>
      </w:r>
    </w:p>
    <w:p w:rsidR="00C60A7D" w:rsidRPr="00271B2B" w:rsidRDefault="00C60A7D" w:rsidP="00C60A7D">
      <w:pPr>
        <w:spacing w:line="200" w:lineRule="atLeast"/>
        <w:ind w:firstLine="720"/>
        <w:rPr>
          <w:sz w:val="24"/>
          <w:szCs w:val="24"/>
        </w:rPr>
      </w:pPr>
      <w:r w:rsidRPr="00271B2B">
        <w:rPr>
          <w:sz w:val="24"/>
          <w:szCs w:val="24"/>
        </w:rPr>
        <w:t>научить в процессе реальной ситуации использовать определения сл</w:t>
      </w:r>
      <w:r>
        <w:rPr>
          <w:sz w:val="24"/>
          <w:szCs w:val="24"/>
        </w:rPr>
        <w:t>едующих понятий: «ребро</w:t>
      </w:r>
      <w:r w:rsidRPr="00271B2B">
        <w:rPr>
          <w:sz w:val="24"/>
          <w:szCs w:val="24"/>
        </w:rPr>
        <w:t>», «</w:t>
      </w:r>
      <w:r>
        <w:rPr>
          <w:sz w:val="24"/>
          <w:szCs w:val="24"/>
        </w:rPr>
        <w:t>грань</w:t>
      </w:r>
      <w:r w:rsidRPr="00271B2B">
        <w:rPr>
          <w:sz w:val="24"/>
          <w:szCs w:val="24"/>
        </w:rPr>
        <w:t xml:space="preserve">» </w:t>
      </w:r>
    </w:p>
    <w:p w:rsidR="00C60A7D" w:rsidRPr="00271B2B" w:rsidRDefault="00C60A7D" w:rsidP="00C60A7D">
      <w:pPr>
        <w:spacing w:line="200" w:lineRule="atLeast"/>
        <w:ind w:firstLine="720"/>
        <w:rPr>
          <w:sz w:val="24"/>
          <w:szCs w:val="24"/>
        </w:rPr>
      </w:pPr>
      <w:r w:rsidRPr="00271B2B">
        <w:rPr>
          <w:sz w:val="24"/>
          <w:szCs w:val="24"/>
        </w:rPr>
        <w:t xml:space="preserve">- </w:t>
      </w:r>
      <w:proofErr w:type="gramStart"/>
      <w:r w:rsidRPr="00271B2B">
        <w:rPr>
          <w:sz w:val="24"/>
          <w:szCs w:val="24"/>
          <w:u w:val="single"/>
        </w:rPr>
        <w:t>воспитательные</w:t>
      </w:r>
      <w:proofErr w:type="gramEnd"/>
      <w:r w:rsidRPr="00271B2B">
        <w:rPr>
          <w:sz w:val="24"/>
          <w:szCs w:val="24"/>
          <w:u w:val="single"/>
        </w:rPr>
        <w:t xml:space="preserve"> (</w:t>
      </w:r>
      <w:r w:rsidRPr="00271B2B">
        <w:rPr>
          <w:i/>
          <w:sz w:val="24"/>
          <w:szCs w:val="24"/>
        </w:rPr>
        <w:t>формирование коммуникативных и личностных УУД</w:t>
      </w:r>
      <w:r w:rsidRPr="00271B2B">
        <w:rPr>
          <w:sz w:val="24"/>
          <w:szCs w:val="24"/>
          <w:u w:val="single"/>
        </w:rPr>
        <w:t>)</w:t>
      </w:r>
      <w:r w:rsidRPr="00271B2B">
        <w:rPr>
          <w:sz w:val="24"/>
          <w:szCs w:val="24"/>
        </w:rPr>
        <w:t xml:space="preserve">:   </w:t>
      </w:r>
    </w:p>
    <w:p w:rsidR="00C60A7D" w:rsidRPr="00271B2B" w:rsidRDefault="00C60A7D" w:rsidP="00C60A7D">
      <w:pPr>
        <w:spacing w:line="200" w:lineRule="atLeast"/>
        <w:ind w:firstLine="720"/>
        <w:rPr>
          <w:sz w:val="24"/>
          <w:szCs w:val="24"/>
        </w:rPr>
      </w:pPr>
      <w:r w:rsidRPr="00271B2B">
        <w:rPr>
          <w:sz w:val="24"/>
          <w:szCs w:val="24"/>
        </w:rPr>
        <w:lastRenderedPageBreak/>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w:t>
      </w:r>
    </w:p>
    <w:p w:rsidR="00C60A7D" w:rsidRPr="00271B2B" w:rsidRDefault="00C60A7D" w:rsidP="00C60A7D">
      <w:pPr>
        <w:spacing w:line="200" w:lineRule="atLeast"/>
        <w:ind w:firstLine="720"/>
        <w:rPr>
          <w:sz w:val="24"/>
          <w:szCs w:val="24"/>
        </w:rPr>
      </w:pPr>
      <w:r w:rsidRPr="00271B2B">
        <w:rPr>
          <w:sz w:val="24"/>
          <w:szCs w:val="24"/>
        </w:rPr>
        <w:t xml:space="preserve">- </w:t>
      </w:r>
      <w:proofErr w:type="gramStart"/>
      <w:r w:rsidRPr="00271B2B">
        <w:rPr>
          <w:sz w:val="24"/>
          <w:szCs w:val="24"/>
          <w:u w:val="single"/>
        </w:rPr>
        <w:t>развивающие</w:t>
      </w:r>
      <w:proofErr w:type="gramEnd"/>
      <w:r w:rsidRPr="00271B2B">
        <w:rPr>
          <w:sz w:val="24"/>
          <w:szCs w:val="24"/>
        </w:rPr>
        <w:t xml:space="preserve"> (</w:t>
      </w:r>
      <w:r w:rsidRPr="00271B2B">
        <w:rPr>
          <w:i/>
          <w:sz w:val="24"/>
          <w:szCs w:val="24"/>
        </w:rPr>
        <w:t>формирование регулятивных УУД</w:t>
      </w:r>
      <w:r w:rsidRPr="00271B2B">
        <w:rPr>
          <w:sz w:val="24"/>
          <w:szCs w:val="24"/>
        </w:rPr>
        <w:t>)</w:t>
      </w:r>
    </w:p>
    <w:p w:rsidR="00C60A7D" w:rsidRDefault="00C60A7D" w:rsidP="00C60A7D">
      <w:pPr>
        <w:widowControl w:val="0"/>
        <w:numPr>
          <w:ilvl w:val="0"/>
          <w:numId w:val="1"/>
        </w:numPr>
        <w:shd w:val="clear" w:color="auto" w:fill="FFFFFF"/>
        <w:tabs>
          <w:tab w:val="clear" w:pos="0"/>
          <w:tab w:val="num" w:pos="902"/>
        </w:tabs>
        <w:autoSpaceDE w:val="0"/>
        <w:spacing w:line="200" w:lineRule="atLeast"/>
        <w:ind w:left="0" w:firstLine="720"/>
        <w:rPr>
          <w:sz w:val="24"/>
          <w:szCs w:val="24"/>
        </w:rPr>
      </w:pPr>
      <w:r w:rsidRPr="00271B2B">
        <w:rPr>
          <w:sz w:val="24"/>
          <w:szCs w:val="24"/>
        </w:rPr>
        <w:t>умение обрабатывать информацию и ранжировать ее по ук</w:t>
      </w:r>
      <w:r>
        <w:rPr>
          <w:sz w:val="24"/>
          <w:szCs w:val="24"/>
        </w:rPr>
        <w:t xml:space="preserve">азанным основаниям; представление </w:t>
      </w:r>
      <w:r w:rsidRPr="00271B2B">
        <w:rPr>
          <w:sz w:val="24"/>
          <w:szCs w:val="24"/>
        </w:rPr>
        <w:t xml:space="preserve"> информаци</w:t>
      </w:r>
      <w:r>
        <w:rPr>
          <w:sz w:val="24"/>
          <w:szCs w:val="24"/>
        </w:rPr>
        <w:t xml:space="preserve">и </w:t>
      </w:r>
      <w:r w:rsidRPr="00271B2B">
        <w:rPr>
          <w:sz w:val="24"/>
          <w:szCs w:val="24"/>
        </w:rPr>
        <w:t xml:space="preserve"> в табличной форме, формировать коммуникативную компетенцию учащихся; выбирать способы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C60A7D" w:rsidRPr="00271B2B" w:rsidRDefault="00C60A7D" w:rsidP="00C60A7D">
      <w:pPr>
        <w:widowControl w:val="0"/>
        <w:numPr>
          <w:ilvl w:val="0"/>
          <w:numId w:val="1"/>
        </w:numPr>
        <w:shd w:val="clear" w:color="auto" w:fill="FFFFFF"/>
        <w:tabs>
          <w:tab w:val="clear" w:pos="0"/>
          <w:tab w:val="num" w:pos="902"/>
        </w:tabs>
        <w:autoSpaceDE w:val="0"/>
        <w:spacing w:line="200" w:lineRule="atLeast"/>
        <w:ind w:left="0" w:firstLine="720"/>
        <w:rPr>
          <w:sz w:val="24"/>
          <w:szCs w:val="24"/>
        </w:rPr>
      </w:pPr>
      <w:r w:rsidRPr="00271B2B">
        <w:rPr>
          <w:sz w:val="24"/>
          <w:szCs w:val="24"/>
        </w:rPr>
        <w:t xml:space="preserve"> </w:t>
      </w:r>
    </w:p>
    <w:p w:rsidR="00C60A7D" w:rsidRDefault="00C60A7D" w:rsidP="00C60A7D">
      <w:pPr>
        <w:tabs>
          <w:tab w:val="left" w:pos="426"/>
        </w:tabs>
        <w:rPr>
          <w:color w:val="000000"/>
          <w:sz w:val="24"/>
          <w:szCs w:val="24"/>
        </w:rPr>
      </w:pPr>
      <w:r w:rsidRPr="00271B2B">
        <w:rPr>
          <w:b/>
          <w:bCs/>
          <w:i/>
          <w:iCs/>
          <w:sz w:val="24"/>
          <w:szCs w:val="24"/>
        </w:rPr>
        <w:t xml:space="preserve">10.Тип урока </w:t>
      </w:r>
      <w:r w:rsidRPr="00271B2B">
        <w:rPr>
          <w:bCs/>
          <w:iCs/>
          <w:sz w:val="24"/>
          <w:szCs w:val="24"/>
        </w:rPr>
        <w:t>Урок первичного предъявления новых знаний</w:t>
      </w:r>
      <w:r w:rsidRPr="00271B2B">
        <w:rPr>
          <w:color w:val="000000"/>
          <w:sz w:val="24"/>
          <w:szCs w:val="24"/>
        </w:rPr>
        <w:t>.</w:t>
      </w:r>
    </w:p>
    <w:p w:rsidR="00C60A7D" w:rsidRDefault="00C60A7D" w:rsidP="00C60A7D">
      <w:pPr>
        <w:spacing w:line="200" w:lineRule="atLeast"/>
        <w:rPr>
          <w:color w:val="000000"/>
          <w:sz w:val="24"/>
          <w:szCs w:val="24"/>
        </w:rPr>
      </w:pPr>
      <w:r w:rsidRPr="00271B2B">
        <w:rPr>
          <w:b/>
          <w:bCs/>
          <w:i/>
          <w:iCs/>
          <w:sz w:val="24"/>
          <w:szCs w:val="24"/>
        </w:rPr>
        <w:t>11.Формы работы учащихся:</w:t>
      </w:r>
      <w:r w:rsidRPr="00271B2B">
        <w:rPr>
          <w:sz w:val="24"/>
          <w:szCs w:val="24"/>
        </w:rPr>
        <w:t xml:space="preserve"> </w:t>
      </w:r>
      <w:r w:rsidRPr="00271B2B">
        <w:rPr>
          <w:color w:val="000000"/>
          <w:sz w:val="24"/>
          <w:szCs w:val="24"/>
        </w:rPr>
        <w:t>Фронтальная, парная, индивидуальная</w:t>
      </w:r>
      <w:r>
        <w:rPr>
          <w:color w:val="000000"/>
          <w:sz w:val="24"/>
          <w:szCs w:val="24"/>
        </w:rPr>
        <w:t>.</w:t>
      </w:r>
    </w:p>
    <w:p w:rsidR="00C60A7D" w:rsidRPr="00271B2B" w:rsidRDefault="00C60A7D" w:rsidP="00C60A7D">
      <w:pPr>
        <w:pStyle w:val="a3"/>
        <w:tabs>
          <w:tab w:val="left" w:pos="567"/>
        </w:tabs>
        <w:spacing w:after="0" w:line="240" w:lineRule="auto"/>
        <w:ind w:left="0"/>
        <w:rPr>
          <w:rFonts w:ascii="Times New Roman" w:hAnsi="Times New Roman"/>
          <w:i/>
          <w:color w:val="000000"/>
          <w:sz w:val="24"/>
          <w:szCs w:val="24"/>
        </w:rPr>
      </w:pPr>
      <w:r w:rsidRPr="00271B2B">
        <w:rPr>
          <w:rFonts w:ascii="Times New Roman" w:hAnsi="Times New Roman"/>
          <w:b/>
          <w:i/>
          <w:color w:val="000000"/>
          <w:sz w:val="24"/>
          <w:szCs w:val="24"/>
        </w:rPr>
        <w:t>12.</w:t>
      </w:r>
      <w:r w:rsidRPr="00271B2B">
        <w:rPr>
          <w:rFonts w:ascii="Times New Roman" w:hAnsi="Times New Roman"/>
          <w:b/>
          <w:bCs/>
          <w:i/>
          <w:color w:val="000000"/>
          <w:sz w:val="24"/>
          <w:szCs w:val="24"/>
        </w:rPr>
        <w:t>Организация деятельности учащихся на уроке:</w:t>
      </w:r>
    </w:p>
    <w:p w:rsidR="00C60A7D" w:rsidRPr="00271B2B" w:rsidRDefault="00C60A7D" w:rsidP="00C60A7D">
      <w:pPr>
        <w:rPr>
          <w:color w:val="000000"/>
          <w:sz w:val="24"/>
          <w:szCs w:val="24"/>
        </w:rPr>
      </w:pPr>
      <w:r w:rsidRPr="00271B2B">
        <w:rPr>
          <w:color w:val="000000"/>
          <w:sz w:val="24"/>
          <w:szCs w:val="24"/>
        </w:rPr>
        <w:t>-самостоятельно выходят на проблему и решают её;</w:t>
      </w:r>
    </w:p>
    <w:p w:rsidR="00C60A7D" w:rsidRPr="00271B2B" w:rsidRDefault="00C60A7D" w:rsidP="00C60A7D">
      <w:pPr>
        <w:rPr>
          <w:color w:val="000000"/>
          <w:sz w:val="24"/>
          <w:szCs w:val="24"/>
        </w:rPr>
      </w:pPr>
      <w:r w:rsidRPr="00271B2B">
        <w:rPr>
          <w:color w:val="000000"/>
          <w:sz w:val="24"/>
          <w:szCs w:val="24"/>
        </w:rPr>
        <w:t>-самостоятельно определяют тему, цели урока;</w:t>
      </w:r>
    </w:p>
    <w:p w:rsidR="00C60A7D" w:rsidRPr="00271B2B" w:rsidRDefault="00C60A7D" w:rsidP="00C60A7D">
      <w:pPr>
        <w:rPr>
          <w:color w:val="000000"/>
          <w:sz w:val="24"/>
          <w:szCs w:val="24"/>
        </w:rPr>
      </w:pPr>
      <w:r w:rsidRPr="00271B2B">
        <w:rPr>
          <w:color w:val="000000"/>
          <w:sz w:val="24"/>
          <w:szCs w:val="24"/>
        </w:rPr>
        <w:t>-</w:t>
      </w:r>
      <w:r>
        <w:rPr>
          <w:color w:val="000000"/>
          <w:sz w:val="24"/>
          <w:szCs w:val="24"/>
        </w:rPr>
        <w:t>работают с  наглядностями;</w:t>
      </w:r>
    </w:p>
    <w:p w:rsidR="00C60A7D" w:rsidRPr="00271B2B" w:rsidRDefault="00C60A7D" w:rsidP="00C60A7D">
      <w:pPr>
        <w:rPr>
          <w:color w:val="000000"/>
          <w:sz w:val="24"/>
          <w:szCs w:val="24"/>
        </w:rPr>
      </w:pPr>
      <w:r w:rsidRPr="00271B2B">
        <w:rPr>
          <w:color w:val="000000"/>
          <w:sz w:val="24"/>
          <w:szCs w:val="24"/>
        </w:rPr>
        <w:t xml:space="preserve">-работают с текстом учебника; </w:t>
      </w:r>
    </w:p>
    <w:p w:rsidR="00C60A7D" w:rsidRPr="00271B2B" w:rsidRDefault="00C60A7D" w:rsidP="00C60A7D">
      <w:pPr>
        <w:rPr>
          <w:color w:val="000000"/>
          <w:sz w:val="24"/>
          <w:szCs w:val="24"/>
        </w:rPr>
      </w:pPr>
      <w:r w:rsidRPr="00271B2B">
        <w:rPr>
          <w:color w:val="000000"/>
          <w:sz w:val="24"/>
          <w:szCs w:val="24"/>
        </w:rPr>
        <w:t>-работают с технологической картой при выполнении заданий;</w:t>
      </w:r>
    </w:p>
    <w:p w:rsidR="00C60A7D" w:rsidRPr="00271B2B" w:rsidRDefault="00C60A7D" w:rsidP="00C60A7D">
      <w:pPr>
        <w:rPr>
          <w:color w:val="000000"/>
          <w:sz w:val="24"/>
          <w:szCs w:val="24"/>
        </w:rPr>
      </w:pPr>
      <w:r w:rsidRPr="00271B2B">
        <w:rPr>
          <w:color w:val="000000"/>
          <w:sz w:val="24"/>
          <w:szCs w:val="24"/>
        </w:rPr>
        <w:t>-отвечают на вопросы;</w:t>
      </w:r>
    </w:p>
    <w:p w:rsidR="00C60A7D" w:rsidRPr="00271B2B" w:rsidRDefault="00C60A7D" w:rsidP="00C60A7D">
      <w:pPr>
        <w:rPr>
          <w:color w:val="000000"/>
          <w:sz w:val="24"/>
          <w:szCs w:val="24"/>
        </w:rPr>
      </w:pPr>
      <w:r w:rsidRPr="00271B2B">
        <w:rPr>
          <w:color w:val="000000"/>
          <w:sz w:val="24"/>
          <w:szCs w:val="24"/>
        </w:rPr>
        <w:t>-решают самостоятельно задачи;</w:t>
      </w:r>
    </w:p>
    <w:p w:rsidR="00C60A7D" w:rsidRPr="00271B2B" w:rsidRDefault="00C60A7D" w:rsidP="00C60A7D">
      <w:pPr>
        <w:rPr>
          <w:color w:val="000000"/>
          <w:sz w:val="24"/>
          <w:szCs w:val="24"/>
        </w:rPr>
      </w:pPr>
      <w:r w:rsidRPr="00271B2B">
        <w:rPr>
          <w:color w:val="000000"/>
          <w:sz w:val="24"/>
          <w:szCs w:val="24"/>
        </w:rPr>
        <w:t>-оценивают себя и друг друга;</w:t>
      </w:r>
    </w:p>
    <w:p w:rsidR="00C60A7D" w:rsidRDefault="00C60A7D" w:rsidP="00C60A7D">
      <w:pPr>
        <w:rPr>
          <w:color w:val="000000"/>
        </w:rPr>
      </w:pPr>
      <w:r w:rsidRPr="00271B2B">
        <w:rPr>
          <w:color w:val="000000"/>
          <w:sz w:val="24"/>
          <w:szCs w:val="24"/>
        </w:rPr>
        <w:t>-рефлектируют</w:t>
      </w:r>
      <w:r w:rsidRPr="00271B2B">
        <w:rPr>
          <w:color w:val="000000"/>
        </w:rPr>
        <w:t>.</w:t>
      </w:r>
    </w:p>
    <w:p w:rsidR="00C60A7D" w:rsidRPr="00271B2B" w:rsidRDefault="00C60A7D" w:rsidP="00C60A7D">
      <w:pPr>
        <w:rPr>
          <w:color w:val="000000"/>
        </w:rPr>
      </w:pPr>
    </w:p>
    <w:p w:rsidR="00C60A7D" w:rsidRDefault="00C60A7D" w:rsidP="00C60A7D">
      <w:pPr>
        <w:tabs>
          <w:tab w:val="left" w:pos="567"/>
          <w:tab w:val="left" w:pos="709"/>
        </w:tabs>
        <w:rPr>
          <w:b/>
          <w:bCs/>
          <w:i/>
          <w:iCs/>
          <w:sz w:val="24"/>
          <w:szCs w:val="24"/>
        </w:rPr>
      </w:pPr>
      <w:r w:rsidRPr="00271B2B">
        <w:rPr>
          <w:b/>
          <w:bCs/>
          <w:i/>
          <w:iCs/>
          <w:sz w:val="24"/>
          <w:szCs w:val="24"/>
        </w:rPr>
        <w:t>13.</w:t>
      </w:r>
      <w:r w:rsidRPr="00271B2B">
        <w:rPr>
          <w:b/>
          <w:bCs/>
          <w:iCs/>
          <w:sz w:val="24"/>
          <w:szCs w:val="24"/>
        </w:rPr>
        <w:t>Необходимое</w:t>
      </w:r>
      <w:r>
        <w:rPr>
          <w:b/>
          <w:bCs/>
          <w:i/>
          <w:iCs/>
          <w:sz w:val="24"/>
          <w:szCs w:val="24"/>
        </w:rPr>
        <w:t xml:space="preserve"> </w:t>
      </w:r>
      <w:r w:rsidRPr="00271B2B">
        <w:rPr>
          <w:b/>
          <w:bCs/>
          <w:i/>
          <w:iCs/>
          <w:sz w:val="24"/>
          <w:szCs w:val="24"/>
        </w:rPr>
        <w:t xml:space="preserve"> оборудование:</w:t>
      </w:r>
      <w:r>
        <w:rPr>
          <w:b/>
          <w:bCs/>
          <w:i/>
          <w:iCs/>
          <w:sz w:val="24"/>
          <w:szCs w:val="24"/>
        </w:rPr>
        <w:t xml:space="preserve"> </w:t>
      </w:r>
      <w:r w:rsidRPr="007C6DF4">
        <w:rPr>
          <w:bCs/>
          <w:iCs/>
          <w:sz w:val="24"/>
          <w:szCs w:val="24"/>
        </w:rPr>
        <w:t>наглядные пособия геометрических  фигур</w:t>
      </w:r>
      <w:r>
        <w:rPr>
          <w:color w:val="000000"/>
          <w:sz w:val="24"/>
          <w:szCs w:val="24"/>
        </w:rPr>
        <w:t xml:space="preserve"> </w:t>
      </w:r>
      <w:r w:rsidRPr="007C6DF4">
        <w:rPr>
          <w:color w:val="000000"/>
          <w:sz w:val="24"/>
          <w:szCs w:val="24"/>
        </w:rPr>
        <w:t xml:space="preserve">  </w:t>
      </w:r>
      <w:r>
        <w:rPr>
          <w:color w:val="000000"/>
          <w:sz w:val="24"/>
          <w:szCs w:val="24"/>
        </w:rPr>
        <w:t>к</w:t>
      </w:r>
      <w:r w:rsidRPr="00271B2B">
        <w:rPr>
          <w:color w:val="000000"/>
          <w:sz w:val="24"/>
          <w:szCs w:val="24"/>
        </w:rPr>
        <w:t xml:space="preserve">омпьютер, проектор, интерактивная доска, учебники по математике, раздаточный материал (технологическая карта, карточки с дополнительным заданием, карточки с домашним заданием),  электронная презентация, выполненная в программе </w:t>
      </w:r>
      <w:r w:rsidRPr="00271B2B">
        <w:rPr>
          <w:color w:val="000000"/>
          <w:sz w:val="24"/>
          <w:szCs w:val="24"/>
          <w:lang w:val="en-US"/>
        </w:rPr>
        <w:t>Power</w:t>
      </w:r>
      <w:r w:rsidRPr="00271B2B">
        <w:rPr>
          <w:color w:val="000000"/>
          <w:sz w:val="24"/>
          <w:szCs w:val="24"/>
        </w:rPr>
        <w:t xml:space="preserve"> </w:t>
      </w:r>
      <w:r w:rsidRPr="00271B2B">
        <w:rPr>
          <w:color w:val="000000"/>
          <w:sz w:val="24"/>
          <w:szCs w:val="24"/>
          <w:lang w:val="en-US"/>
        </w:rPr>
        <w:t>Point</w:t>
      </w:r>
      <w:r>
        <w:rPr>
          <w:color w:val="000000"/>
          <w:sz w:val="24"/>
          <w:szCs w:val="24"/>
        </w:rPr>
        <w:t>.</w:t>
      </w:r>
    </w:p>
    <w:p w:rsidR="00C60A7D" w:rsidRDefault="00C60A7D" w:rsidP="00C60A7D">
      <w:pPr>
        <w:spacing w:line="200" w:lineRule="atLeast"/>
        <w:rPr>
          <w:b/>
          <w:bCs/>
          <w:i/>
          <w:iCs/>
          <w:sz w:val="24"/>
          <w:szCs w:val="24"/>
        </w:rPr>
      </w:pPr>
    </w:p>
    <w:p w:rsidR="00C60A7D" w:rsidRDefault="00C60A7D" w:rsidP="00C60A7D">
      <w:pPr>
        <w:spacing w:line="200" w:lineRule="atLeast"/>
        <w:rPr>
          <w:sz w:val="24"/>
          <w:szCs w:val="24"/>
        </w:rPr>
      </w:pPr>
      <w:r w:rsidRPr="00271B2B">
        <w:rPr>
          <w:b/>
          <w:bCs/>
          <w:i/>
          <w:iCs/>
          <w:sz w:val="24"/>
          <w:szCs w:val="24"/>
        </w:rPr>
        <w:t>14.Структура и ход  урока</w:t>
      </w:r>
      <w:r>
        <w:rPr>
          <w:b/>
          <w:bCs/>
          <w:i/>
          <w:iCs/>
          <w:sz w:val="24"/>
          <w:szCs w:val="24"/>
        </w:rPr>
        <w:t>.</w:t>
      </w:r>
    </w:p>
    <w:p w:rsidR="00C60A7D" w:rsidRDefault="00C60A7D" w:rsidP="00C60A7D">
      <w:pPr>
        <w:spacing w:line="200" w:lineRule="atLeast"/>
        <w:rPr>
          <w:sz w:val="24"/>
          <w:szCs w:val="24"/>
        </w:rPr>
      </w:pPr>
    </w:p>
    <w:p w:rsidR="00C60A7D" w:rsidRPr="00271B2B" w:rsidRDefault="00C60A7D" w:rsidP="00C60A7D"/>
    <w:tbl>
      <w:tblPr>
        <w:tblpPr w:leftFromText="180" w:rightFromText="180" w:vertAnchor="text" w:horzAnchor="margin" w:tblpY="-889"/>
        <w:tblW w:w="15168" w:type="dxa"/>
        <w:tblLayout w:type="fixed"/>
        <w:tblLook w:val="0000"/>
      </w:tblPr>
      <w:tblGrid>
        <w:gridCol w:w="480"/>
        <w:gridCol w:w="68"/>
        <w:gridCol w:w="1657"/>
        <w:gridCol w:w="68"/>
        <w:gridCol w:w="1663"/>
        <w:gridCol w:w="33"/>
        <w:gridCol w:w="2376"/>
        <w:gridCol w:w="34"/>
        <w:gridCol w:w="1809"/>
        <w:gridCol w:w="709"/>
        <w:gridCol w:w="34"/>
        <w:gridCol w:w="1651"/>
        <w:gridCol w:w="191"/>
        <w:gridCol w:w="1418"/>
        <w:gridCol w:w="142"/>
        <w:gridCol w:w="1688"/>
        <w:gridCol w:w="13"/>
        <w:gridCol w:w="303"/>
        <w:gridCol w:w="797"/>
        <w:gridCol w:w="34"/>
      </w:tblGrid>
      <w:tr w:rsidR="00C60A7D" w:rsidRPr="00271B2B" w:rsidTr="00B70571">
        <w:trPr>
          <w:gridAfter w:val="1"/>
          <w:wAfter w:w="34" w:type="dxa"/>
          <w:trHeight w:val="568"/>
          <w:tblHeader/>
        </w:trPr>
        <w:tc>
          <w:tcPr>
            <w:tcW w:w="548" w:type="dxa"/>
            <w:gridSpan w:val="2"/>
            <w:vMerge w:val="restart"/>
            <w:tcBorders>
              <w:top w:val="single" w:sz="4" w:space="0" w:color="000000"/>
              <w:left w:val="single" w:sz="4" w:space="0" w:color="000000"/>
            </w:tcBorders>
            <w:shd w:val="clear" w:color="auto" w:fill="auto"/>
            <w:vAlign w:val="center"/>
          </w:tcPr>
          <w:p w:rsidR="00C60A7D" w:rsidRPr="00271B2B" w:rsidRDefault="00C60A7D" w:rsidP="00B70571">
            <w:pPr>
              <w:snapToGrid w:val="0"/>
              <w:spacing w:line="200" w:lineRule="atLeast"/>
              <w:jc w:val="center"/>
              <w:rPr>
                <w:b/>
                <w:sz w:val="20"/>
                <w:szCs w:val="20"/>
              </w:rPr>
            </w:pPr>
            <w:r w:rsidRPr="00271B2B">
              <w:rPr>
                <w:b/>
                <w:sz w:val="20"/>
                <w:szCs w:val="20"/>
              </w:rPr>
              <w:lastRenderedPageBreak/>
              <w:t>№</w:t>
            </w:r>
          </w:p>
        </w:tc>
        <w:tc>
          <w:tcPr>
            <w:tcW w:w="1725" w:type="dxa"/>
            <w:gridSpan w:val="2"/>
            <w:vMerge w:val="restart"/>
            <w:tcBorders>
              <w:top w:val="single" w:sz="4" w:space="0" w:color="000000"/>
              <w:left w:val="single" w:sz="4" w:space="0" w:color="000000"/>
            </w:tcBorders>
            <w:shd w:val="clear" w:color="auto" w:fill="auto"/>
            <w:vAlign w:val="center"/>
          </w:tcPr>
          <w:p w:rsidR="00C60A7D" w:rsidRPr="00271B2B" w:rsidRDefault="00C60A7D" w:rsidP="00B70571">
            <w:pPr>
              <w:snapToGrid w:val="0"/>
              <w:spacing w:line="200" w:lineRule="atLeast"/>
              <w:jc w:val="center"/>
              <w:rPr>
                <w:b/>
                <w:sz w:val="20"/>
                <w:szCs w:val="20"/>
              </w:rPr>
            </w:pPr>
            <w:r w:rsidRPr="00271B2B">
              <w:rPr>
                <w:b/>
                <w:sz w:val="20"/>
                <w:szCs w:val="20"/>
              </w:rPr>
              <w:t>Этап урока</w:t>
            </w:r>
          </w:p>
        </w:tc>
        <w:tc>
          <w:tcPr>
            <w:tcW w:w="1663" w:type="dxa"/>
            <w:vMerge w:val="restart"/>
            <w:tcBorders>
              <w:top w:val="single" w:sz="4" w:space="0" w:color="000000"/>
              <w:left w:val="single" w:sz="4" w:space="0" w:color="000000"/>
            </w:tcBorders>
            <w:shd w:val="clear" w:color="auto" w:fill="auto"/>
            <w:vAlign w:val="center"/>
          </w:tcPr>
          <w:p w:rsidR="00C60A7D" w:rsidRPr="00271B2B" w:rsidRDefault="00C60A7D" w:rsidP="00B70571">
            <w:pPr>
              <w:snapToGrid w:val="0"/>
              <w:spacing w:line="200" w:lineRule="atLeast"/>
              <w:jc w:val="center"/>
              <w:rPr>
                <w:b/>
                <w:sz w:val="20"/>
                <w:szCs w:val="20"/>
              </w:rPr>
            </w:pPr>
            <w:r w:rsidRPr="00271B2B">
              <w:rPr>
                <w:b/>
                <w:sz w:val="20"/>
                <w:szCs w:val="20"/>
              </w:rPr>
              <w:t xml:space="preserve">Название </w:t>
            </w:r>
            <w:proofErr w:type="gramStart"/>
            <w:r w:rsidRPr="00271B2B">
              <w:rPr>
                <w:b/>
                <w:sz w:val="20"/>
                <w:szCs w:val="20"/>
              </w:rPr>
              <w:t>используемых</w:t>
            </w:r>
            <w:proofErr w:type="gramEnd"/>
            <w:r w:rsidRPr="00271B2B">
              <w:rPr>
                <w:b/>
                <w:sz w:val="20"/>
                <w:szCs w:val="20"/>
              </w:rPr>
              <w:t xml:space="preserve"> ЭОР</w:t>
            </w:r>
          </w:p>
          <w:p w:rsidR="00C60A7D" w:rsidRPr="00271B2B" w:rsidRDefault="00C60A7D" w:rsidP="00B70571">
            <w:pPr>
              <w:spacing w:line="200" w:lineRule="atLeast"/>
              <w:jc w:val="center"/>
              <w:rPr>
                <w:i/>
                <w:sz w:val="20"/>
                <w:szCs w:val="20"/>
              </w:rPr>
            </w:pPr>
          </w:p>
        </w:tc>
        <w:tc>
          <w:tcPr>
            <w:tcW w:w="2409" w:type="dxa"/>
            <w:gridSpan w:val="2"/>
            <w:vMerge w:val="restart"/>
            <w:tcBorders>
              <w:top w:val="single" w:sz="4" w:space="0" w:color="000000"/>
              <w:left w:val="single" w:sz="4" w:space="0" w:color="000000"/>
            </w:tcBorders>
            <w:shd w:val="clear" w:color="auto" w:fill="auto"/>
          </w:tcPr>
          <w:p w:rsidR="00C60A7D" w:rsidRPr="00271B2B" w:rsidRDefault="00C60A7D" w:rsidP="00B70571">
            <w:pPr>
              <w:snapToGrid w:val="0"/>
              <w:spacing w:line="200" w:lineRule="atLeast"/>
              <w:jc w:val="center"/>
              <w:rPr>
                <w:b/>
                <w:sz w:val="20"/>
                <w:szCs w:val="20"/>
              </w:rPr>
            </w:pPr>
            <w:r w:rsidRPr="00271B2B">
              <w:rPr>
                <w:b/>
                <w:sz w:val="20"/>
                <w:szCs w:val="20"/>
              </w:rPr>
              <w:t>Деятельность учителя</w:t>
            </w:r>
          </w:p>
          <w:p w:rsidR="00C60A7D" w:rsidRPr="00271B2B" w:rsidRDefault="00C60A7D" w:rsidP="00B70571">
            <w:pPr>
              <w:spacing w:line="200" w:lineRule="atLeast"/>
              <w:jc w:val="center"/>
              <w:rPr>
                <w:i/>
                <w:sz w:val="20"/>
                <w:szCs w:val="20"/>
              </w:rPr>
            </w:pPr>
            <w:r w:rsidRPr="00271B2B">
              <w:rPr>
                <w:i/>
                <w:sz w:val="20"/>
                <w:szCs w:val="20"/>
              </w:rPr>
              <w:t>(с указанием действий с ЭОР, например, демонстрация)</w:t>
            </w:r>
          </w:p>
        </w:tc>
        <w:tc>
          <w:tcPr>
            <w:tcW w:w="1843" w:type="dxa"/>
            <w:gridSpan w:val="2"/>
            <w:vMerge w:val="restart"/>
            <w:tcBorders>
              <w:top w:val="single" w:sz="4" w:space="0" w:color="000000"/>
              <w:left w:val="single" w:sz="4" w:space="0" w:color="000000"/>
            </w:tcBorders>
            <w:shd w:val="clear" w:color="auto" w:fill="auto"/>
          </w:tcPr>
          <w:p w:rsidR="00C60A7D" w:rsidRPr="00271B2B" w:rsidRDefault="00C60A7D" w:rsidP="00B70571">
            <w:pPr>
              <w:snapToGrid w:val="0"/>
              <w:spacing w:line="200" w:lineRule="atLeast"/>
              <w:jc w:val="center"/>
              <w:rPr>
                <w:b/>
                <w:sz w:val="20"/>
                <w:szCs w:val="20"/>
              </w:rPr>
            </w:pPr>
            <w:r w:rsidRPr="00271B2B">
              <w:rPr>
                <w:b/>
                <w:sz w:val="20"/>
                <w:szCs w:val="20"/>
              </w:rPr>
              <w:t>Деятельность ученика</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C60A7D" w:rsidRPr="00271B2B" w:rsidRDefault="00C60A7D" w:rsidP="00B70571">
            <w:pPr>
              <w:snapToGrid w:val="0"/>
              <w:spacing w:line="200" w:lineRule="atLeast"/>
              <w:jc w:val="center"/>
              <w:rPr>
                <w:b/>
                <w:sz w:val="20"/>
                <w:szCs w:val="20"/>
              </w:rPr>
            </w:pPr>
            <w:r w:rsidRPr="00271B2B">
              <w:rPr>
                <w:b/>
                <w:sz w:val="20"/>
                <w:szCs w:val="20"/>
              </w:rPr>
              <w:t>Время</w:t>
            </w:r>
          </w:p>
          <w:p w:rsidR="00C60A7D" w:rsidRPr="00271B2B" w:rsidRDefault="00C60A7D" w:rsidP="00B70571">
            <w:pPr>
              <w:spacing w:line="200" w:lineRule="atLeast"/>
              <w:jc w:val="center"/>
              <w:rPr>
                <w:i/>
                <w:sz w:val="20"/>
                <w:szCs w:val="20"/>
              </w:rPr>
            </w:pPr>
            <w:r w:rsidRPr="00271B2B">
              <w:rPr>
                <w:i/>
                <w:sz w:val="20"/>
                <w:szCs w:val="20"/>
              </w:rPr>
              <w:t>(в мин.)</w:t>
            </w:r>
          </w:p>
          <w:p w:rsidR="00C60A7D" w:rsidRPr="00271B2B" w:rsidRDefault="00C60A7D" w:rsidP="00B70571">
            <w:pPr>
              <w:spacing w:line="200" w:lineRule="atLeast"/>
              <w:jc w:val="center"/>
              <w:rPr>
                <w:b/>
                <w:sz w:val="20"/>
                <w:szCs w:val="20"/>
              </w:rPr>
            </w:pPr>
          </w:p>
        </w:tc>
        <w:tc>
          <w:tcPr>
            <w:tcW w:w="6237" w:type="dxa"/>
            <w:gridSpan w:val="9"/>
            <w:tcBorders>
              <w:top w:val="single" w:sz="4" w:space="0" w:color="000000"/>
              <w:left w:val="single" w:sz="4" w:space="0" w:color="000000"/>
              <w:bottom w:val="single" w:sz="4" w:space="0" w:color="000000"/>
              <w:right w:val="single" w:sz="4" w:space="0" w:color="000000"/>
            </w:tcBorders>
            <w:vAlign w:val="center"/>
          </w:tcPr>
          <w:p w:rsidR="00C60A7D" w:rsidRPr="00271B2B" w:rsidRDefault="00C60A7D" w:rsidP="00B70571">
            <w:pPr>
              <w:snapToGrid w:val="0"/>
              <w:spacing w:line="200" w:lineRule="atLeast"/>
              <w:jc w:val="center"/>
              <w:rPr>
                <w:b/>
                <w:sz w:val="20"/>
                <w:szCs w:val="20"/>
              </w:rPr>
            </w:pPr>
            <w:r w:rsidRPr="00271B2B">
              <w:rPr>
                <w:b/>
                <w:sz w:val="20"/>
                <w:szCs w:val="20"/>
              </w:rPr>
              <w:t>Формируемые УУД</w:t>
            </w:r>
          </w:p>
        </w:tc>
      </w:tr>
      <w:tr w:rsidR="00C60A7D" w:rsidRPr="00271B2B" w:rsidTr="00B70571">
        <w:trPr>
          <w:gridAfter w:val="1"/>
          <w:wAfter w:w="34" w:type="dxa"/>
          <w:tblHeader/>
        </w:trPr>
        <w:tc>
          <w:tcPr>
            <w:tcW w:w="548" w:type="dxa"/>
            <w:gridSpan w:val="2"/>
            <w:vMerge/>
            <w:tcBorders>
              <w:left w:val="single" w:sz="4" w:space="0" w:color="000000"/>
              <w:bottom w:val="single" w:sz="4" w:space="0" w:color="000000"/>
            </w:tcBorders>
            <w:shd w:val="clear" w:color="auto" w:fill="auto"/>
            <w:vAlign w:val="center"/>
          </w:tcPr>
          <w:p w:rsidR="00C60A7D" w:rsidRPr="00271B2B" w:rsidRDefault="00C60A7D" w:rsidP="00B70571">
            <w:pPr>
              <w:snapToGrid w:val="0"/>
              <w:spacing w:line="200" w:lineRule="atLeast"/>
              <w:jc w:val="center"/>
              <w:rPr>
                <w:b/>
                <w:sz w:val="20"/>
                <w:szCs w:val="20"/>
              </w:rPr>
            </w:pPr>
          </w:p>
        </w:tc>
        <w:tc>
          <w:tcPr>
            <w:tcW w:w="1725" w:type="dxa"/>
            <w:gridSpan w:val="2"/>
            <w:vMerge/>
            <w:tcBorders>
              <w:left w:val="single" w:sz="4" w:space="0" w:color="000000"/>
              <w:bottom w:val="single" w:sz="4" w:space="0" w:color="000000"/>
            </w:tcBorders>
            <w:shd w:val="clear" w:color="auto" w:fill="auto"/>
            <w:vAlign w:val="center"/>
          </w:tcPr>
          <w:p w:rsidR="00C60A7D" w:rsidRPr="00271B2B" w:rsidRDefault="00C60A7D" w:rsidP="00B70571">
            <w:pPr>
              <w:snapToGrid w:val="0"/>
              <w:spacing w:line="200" w:lineRule="atLeast"/>
              <w:jc w:val="center"/>
              <w:rPr>
                <w:b/>
                <w:sz w:val="20"/>
                <w:szCs w:val="20"/>
              </w:rPr>
            </w:pPr>
          </w:p>
        </w:tc>
        <w:tc>
          <w:tcPr>
            <w:tcW w:w="1663" w:type="dxa"/>
            <w:vMerge/>
            <w:tcBorders>
              <w:left w:val="single" w:sz="4" w:space="0" w:color="000000"/>
              <w:bottom w:val="single" w:sz="4" w:space="0" w:color="000000"/>
            </w:tcBorders>
            <w:shd w:val="clear" w:color="auto" w:fill="auto"/>
            <w:vAlign w:val="center"/>
          </w:tcPr>
          <w:p w:rsidR="00C60A7D" w:rsidRPr="00271B2B" w:rsidRDefault="00C60A7D" w:rsidP="00B70571">
            <w:pPr>
              <w:snapToGrid w:val="0"/>
              <w:spacing w:line="200" w:lineRule="atLeast"/>
              <w:jc w:val="center"/>
              <w:rPr>
                <w:b/>
                <w:sz w:val="20"/>
                <w:szCs w:val="20"/>
              </w:rPr>
            </w:pPr>
          </w:p>
        </w:tc>
        <w:tc>
          <w:tcPr>
            <w:tcW w:w="2409" w:type="dxa"/>
            <w:gridSpan w:val="2"/>
            <w:vMerge/>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jc w:val="center"/>
              <w:rPr>
                <w:b/>
                <w:sz w:val="20"/>
                <w:szCs w:val="20"/>
              </w:rPr>
            </w:pPr>
          </w:p>
        </w:tc>
        <w:tc>
          <w:tcPr>
            <w:tcW w:w="1843" w:type="dxa"/>
            <w:gridSpan w:val="2"/>
            <w:vMerge/>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jc w:val="center"/>
              <w:rPr>
                <w:b/>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rsidR="00C60A7D" w:rsidRPr="00271B2B" w:rsidRDefault="00C60A7D" w:rsidP="00B70571">
            <w:pPr>
              <w:snapToGrid w:val="0"/>
              <w:spacing w:line="200" w:lineRule="atLeast"/>
              <w:jc w:val="center"/>
              <w:rPr>
                <w:b/>
                <w:sz w:val="20"/>
                <w:szCs w:val="20"/>
              </w:rPr>
            </w:pPr>
          </w:p>
        </w:tc>
        <w:tc>
          <w:tcPr>
            <w:tcW w:w="1876" w:type="dxa"/>
            <w:gridSpan w:val="3"/>
            <w:tcBorders>
              <w:top w:val="single" w:sz="4" w:space="0" w:color="000000"/>
              <w:left w:val="single" w:sz="4" w:space="0" w:color="000000"/>
              <w:bottom w:val="single" w:sz="4" w:space="0" w:color="000000"/>
              <w:right w:val="single" w:sz="4" w:space="0" w:color="000000"/>
            </w:tcBorders>
            <w:vAlign w:val="center"/>
          </w:tcPr>
          <w:p w:rsidR="00C60A7D" w:rsidRPr="00271B2B" w:rsidRDefault="00C60A7D" w:rsidP="00B70571">
            <w:pPr>
              <w:snapToGrid w:val="0"/>
              <w:spacing w:line="200" w:lineRule="atLeast"/>
              <w:jc w:val="center"/>
              <w:rPr>
                <w:i/>
                <w:sz w:val="20"/>
                <w:szCs w:val="20"/>
              </w:rPr>
            </w:pPr>
            <w:proofErr w:type="spellStart"/>
            <w:r w:rsidRPr="00271B2B">
              <w:rPr>
                <w:i/>
                <w:sz w:val="20"/>
                <w:szCs w:val="20"/>
              </w:rPr>
              <w:t>Познаватель</w:t>
            </w:r>
            <w:proofErr w:type="spellEnd"/>
            <w:r w:rsidRPr="00271B2B">
              <w:rPr>
                <w:i/>
                <w:sz w:val="20"/>
                <w:szCs w:val="20"/>
              </w:rPr>
              <w:t>-</w:t>
            </w:r>
          </w:p>
          <w:p w:rsidR="00C60A7D" w:rsidRPr="00271B2B" w:rsidRDefault="00C60A7D" w:rsidP="00B70571">
            <w:pPr>
              <w:snapToGrid w:val="0"/>
              <w:spacing w:line="200" w:lineRule="atLeast"/>
              <w:jc w:val="center"/>
              <w:rPr>
                <w:i/>
                <w:sz w:val="20"/>
                <w:szCs w:val="20"/>
              </w:rPr>
            </w:pPr>
            <w:proofErr w:type="spellStart"/>
            <w:r w:rsidRPr="00271B2B">
              <w:rPr>
                <w:i/>
                <w:sz w:val="20"/>
                <w:szCs w:val="20"/>
              </w:rPr>
              <w:t>ные</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C60A7D" w:rsidRPr="00271B2B" w:rsidRDefault="00C60A7D" w:rsidP="00B70571">
            <w:pPr>
              <w:snapToGrid w:val="0"/>
              <w:spacing w:line="200" w:lineRule="atLeast"/>
              <w:jc w:val="center"/>
              <w:rPr>
                <w:i/>
                <w:sz w:val="20"/>
                <w:szCs w:val="20"/>
              </w:rPr>
            </w:pPr>
            <w:r w:rsidRPr="00271B2B">
              <w:rPr>
                <w:i/>
                <w:sz w:val="20"/>
                <w:szCs w:val="20"/>
              </w:rPr>
              <w:t>Регулятивные</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C60A7D" w:rsidRPr="00271B2B" w:rsidRDefault="00C60A7D" w:rsidP="00B70571">
            <w:pPr>
              <w:snapToGrid w:val="0"/>
              <w:spacing w:line="200" w:lineRule="atLeast"/>
              <w:jc w:val="center"/>
              <w:rPr>
                <w:i/>
                <w:sz w:val="20"/>
                <w:szCs w:val="20"/>
              </w:rPr>
            </w:pPr>
            <w:proofErr w:type="spellStart"/>
            <w:r w:rsidRPr="00271B2B">
              <w:rPr>
                <w:i/>
                <w:sz w:val="20"/>
                <w:szCs w:val="20"/>
              </w:rPr>
              <w:t>Коммуникатив</w:t>
            </w:r>
            <w:proofErr w:type="spellEnd"/>
            <w:r w:rsidRPr="00271B2B">
              <w:rPr>
                <w:i/>
                <w:sz w:val="20"/>
                <w:szCs w:val="20"/>
              </w:rPr>
              <w:t>-</w:t>
            </w:r>
          </w:p>
          <w:p w:rsidR="00C60A7D" w:rsidRPr="00271B2B" w:rsidRDefault="00C60A7D" w:rsidP="00B70571">
            <w:pPr>
              <w:snapToGrid w:val="0"/>
              <w:spacing w:line="200" w:lineRule="atLeast"/>
              <w:jc w:val="center"/>
              <w:rPr>
                <w:i/>
                <w:sz w:val="20"/>
                <w:szCs w:val="20"/>
              </w:rPr>
            </w:pPr>
            <w:proofErr w:type="spellStart"/>
            <w:r w:rsidRPr="00271B2B">
              <w:rPr>
                <w:i/>
                <w:sz w:val="20"/>
                <w:szCs w:val="20"/>
              </w:rPr>
              <w:t>ные</w:t>
            </w:r>
            <w:proofErr w:type="spellEnd"/>
          </w:p>
        </w:tc>
        <w:tc>
          <w:tcPr>
            <w:tcW w:w="1100" w:type="dxa"/>
            <w:gridSpan w:val="2"/>
            <w:tcBorders>
              <w:top w:val="single" w:sz="4" w:space="0" w:color="000000"/>
              <w:left w:val="single" w:sz="4" w:space="0" w:color="auto"/>
              <w:bottom w:val="single" w:sz="4" w:space="0" w:color="000000"/>
              <w:right w:val="single" w:sz="4" w:space="0" w:color="000000"/>
            </w:tcBorders>
            <w:vAlign w:val="center"/>
          </w:tcPr>
          <w:p w:rsidR="00C60A7D" w:rsidRPr="00271B2B" w:rsidRDefault="00C60A7D" w:rsidP="00B70571">
            <w:pPr>
              <w:snapToGrid w:val="0"/>
              <w:spacing w:line="200" w:lineRule="atLeast"/>
              <w:jc w:val="center"/>
              <w:rPr>
                <w:i/>
                <w:sz w:val="20"/>
                <w:szCs w:val="20"/>
              </w:rPr>
            </w:pPr>
            <w:proofErr w:type="spellStart"/>
            <w:r w:rsidRPr="00271B2B">
              <w:rPr>
                <w:i/>
                <w:sz w:val="20"/>
                <w:szCs w:val="20"/>
              </w:rPr>
              <w:t>Личност</w:t>
            </w:r>
            <w:proofErr w:type="spellEnd"/>
            <w:r w:rsidRPr="00271B2B">
              <w:rPr>
                <w:i/>
                <w:sz w:val="20"/>
                <w:szCs w:val="20"/>
              </w:rPr>
              <w:t>-</w:t>
            </w:r>
          </w:p>
          <w:p w:rsidR="00C60A7D" w:rsidRPr="00271B2B" w:rsidRDefault="00C60A7D" w:rsidP="00B70571">
            <w:pPr>
              <w:snapToGrid w:val="0"/>
              <w:spacing w:line="200" w:lineRule="atLeast"/>
              <w:jc w:val="center"/>
              <w:rPr>
                <w:i/>
                <w:sz w:val="20"/>
                <w:szCs w:val="20"/>
              </w:rPr>
            </w:pPr>
            <w:proofErr w:type="spellStart"/>
            <w:r w:rsidRPr="00271B2B">
              <w:rPr>
                <w:i/>
                <w:sz w:val="20"/>
                <w:szCs w:val="20"/>
              </w:rPr>
              <w:t>ные</w:t>
            </w:r>
            <w:proofErr w:type="spellEnd"/>
          </w:p>
        </w:tc>
      </w:tr>
      <w:tr w:rsidR="00C60A7D" w:rsidRPr="00271B2B" w:rsidTr="00B70571">
        <w:trPr>
          <w:gridAfter w:val="1"/>
          <w:wAfter w:w="34" w:type="dxa"/>
          <w:trHeight w:val="102"/>
        </w:trPr>
        <w:tc>
          <w:tcPr>
            <w:tcW w:w="548" w:type="dxa"/>
            <w:gridSpan w:val="2"/>
            <w:tcBorders>
              <w:top w:val="single" w:sz="4" w:space="0" w:color="000000"/>
              <w:left w:val="single" w:sz="4" w:space="0" w:color="000000"/>
              <w:bottom w:val="single" w:sz="4" w:space="0" w:color="000000"/>
            </w:tcBorders>
            <w:shd w:val="clear" w:color="auto" w:fill="auto"/>
            <w:vAlign w:val="center"/>
          </w:tcPr>
          <w:p w:rsidR="00C60A7D" w:rsidRPr="00271B2B" w:rsidRDefault="00C60A7D" w:rsidP="00B70571">
            <w:pPr>
              <w:snapToGrid w:val="0"/>
              <w:spacing w:line="200" w:lineRule="atLeast"/>
              <w:jc w:val="center"/>
              <w:rPr>
                <w:sz w:val="20"/>
                <w:szCs w:val="20"/>
              </w:rPr>
            </w:pPr>
            <w:r w:rsidRPr="00271B2B">
              <w:rPr>
                <w:sz w:val="20"/>
                <w:szCs w:val="20"/>
              </w:rPr>
              <w:t>1</w:t>
            </w:r>
          </w:p>
        </w:tc>
        <w:tc>
          <w:tcPr>
            <w:tcW w:w="1725" w:type="dxa"/>
            <w:gridSpan w:val="2"/>
            <w:tcBorders>
              <w:top w:val="single" w:sz="4" w:space="0" w:color="000000"/>
              <w:left w:val="single" w:sz="4" w:space="0" w:color="000000"/>
              <w:bottom w:val="single" w:sz="4" w:space="0" w:color="000000"/>
            </w:tcBorders>
            <w:shd w:val="clear" w:color="auto" w:fill="auto"/>
            <w:vAlign w:val="center"/>
          </w:tcPr>
          <w:p w:rsidR="00C60A7D" w:rsidRPr="00271B2B" w:rsidRDefault="00C60A7D" w:rsidP="00B70571">
            <w:pPr>
              <w:snapToGrid w:val="0"/>
              <w:spacing w:line="200" w:lineRule="atLeast"/>
              <w:jc w:val="center"/>
              <w:rPr>
                <w:sz w:val="20"/>
                <w:szCs w:val="20"/>
              </w:rPr>
            </w:pPr>
            <w:r w:rsidRPr="00271B2B">
              <w:rPr>
                <w:sz w:val="20"/>
                <w:szCs w:val="20"/>
              </w:rPr>
              <w:t>2</w:t>
            </w:r>
          </w:p>
        </w:tc>
        <w:tc>
          <w:tcPr>
            <w:tcW w:w="1663" w:type="dxa"/>
            <w:tcBorders>
              <w:top w:val="single" w:sz="4" w:space="0" w:color="000000"/>
              <w:left w:val="single" w:sz="4" w:space="0" w:color="000000"/>
              <w:bottom w:val="single" w:sz="4" w:space="0" w:color="000000"/>
            </w:tcBorders>
            <w:shd w:val="clear" w:color="auto" w:fill="auto"/>
            <w:vAlign w:val="center"/>
          </w:tcPr>
          <w:p w:rsidR="00C60A7D" w:rsidRPr="00271B2B" w:rsidRDefault="00C60A7D" w:rsidP="00B70571">
            <w:pPr>
              <w:snapToGrid w:val="0"/>
              <w:spacing w:line="200" w:lineRule="atLeast"/>
              <w:jc w:val="center"/>
              <w:rPr>
                <w:sz w:val="20"/>
                <w:szCs w:val="20"/>
              </w:rPr>
            </w:pPr>
            <w:r w:rsidRPr="00271B2B">
              <w:rPr>
                <w:sz w:val="20"/>
                <w:szCs w:val="20"/>
              </w:rPr>
              <w:t>3</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C60A7D" w:rsidRPr="00271B2B" w:rsidRDefault="00C60A7D" w:rsidP="00B70571">
            <w:pPr>
              <w:snapToGrid w:val="0"/>
              <w:spacing w:line="200" w:lineRule="atLeast"/>
              <w:jc w:val="center"/>
              <w:rPr>
                <w:sz w:val="20"/>
                <w:szCs w:val="20"/>
              </w:rPr>
            </w:pPr>
            <w:r w:rsidRPr="00271B2B">
              <w:rPr>
                <w:sz w:val="20"/>
                <w:szCs w:val="20"/>
              </w:rPr>
              <w:t>5</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C60A7D" w:rsidRPr="00271B2B" w:rsidRDefault="00C60A7D" w:rsidP="00B70571">
            <w:pPr>
              <w:snapToGrid w:val="0"/>
              <w:spacing w:line="200" w:lineRule="atLeast"/>
              <w:jc w:val="center"/>
              <w:rPr>
                <w:sz w:val="20"/>
                <w:szCs w:val="20"/>
              </w:rPr>
            </w:pPr>
            <w:r w:rsidRPr="00271B2B">
              <w:rPr>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A7D" w:rsidRPr="00271B2B" w:rsidRDefault="00C60A7D" w:rsidP="00B70571">
            <w:pPr>
              <w:snapToGrid w:val="0"/>
              <w:spacing w:line="200" w:lineRule="atLeast"/>
              <w:jc w:val="center"/>
              <w:rPr>
                <w:sz w:val="20"/>
                <w:szCs w:val="20"/>
              </w:rPr>
            </w:pPr>
            <w:r w:rsidRPr="00271B2B">
              <w:rPr>
                <w:sz w:val="20"/>
                <w:szCs w:val="20"/>
              </w:rPr>
              <w:t>7</w:t>
            </w:r>
          </w:p>
        </w:tc>
        <w:tc>
          <w:tcPr>
            <w:tcW w:w="1876" w:type="dxa"/>
            <w:gridSpan w:val="3"/>
            <w:tcBorders>
              <w:top w:val="single" w:sz="4" w:space="0" w:color="000000"/>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jc w:val="center"/>
              <w:rPr>
                <w:sz w:val="20"/>
                <w:szCs w:val="20"/>
              </w:rPr>
            </w:pPr>
            <w:r w:rsidRPr="00271B2B">
              <w:rPr>
                <w:sz w:val="20"/>
                <w:szCs w:val="20"/>
              </w:rPr>
              <w:t>8</w:t>
            </w:r>
          </w:p>
        </w:tc>
        <w:tc>
          <w:tcPr>
            <w:tcW w:w="1560" w:type="dxa"/>
            <w:gridSpan w:val="2"/>
            <w:tcBorders>
              <w:top w:val="single" w:sz="4" w:space="0" w:color="000000"/>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jc w:val="center"/>
              <w:rPr>
                <w:sz w:val="20"/>
                <w:szCs w:val="20"/>
              </w:rPr>
            </w:pPr>
            <w:r w:rsidRPr="00271B2B">
              <w:rPr>
                <w:sz w:val="20"/>
                <w:szCs w:val="20"/>
              </w:rPr>
              <w:t>9</w:t>
            </w:r>
          </w:p>
        </w:tc>
        <w:tc>
          <w:tcPr>
            <w:tcW w:w="1701" w:type="dxa"/>
            <w:gridSpan w:val="2"/>
            <w:tcBorders>
              <w:top w:val="single" w:sz="4" w:space="0" w:color="000000"/>
              <w:left w:val="single" w:sz="4" w:space="0" w:color="000000"/>
              <w:bottom w:val="single" w:sz="4" w:space="0" w:color="000000"/>
              <w:right w:val="single" w:sz="4" w:space="0" w:color="auto"/>
            </w:tcBorders>
          </w:tcPr>
          <w:p w:rsidR="00C60A7D" w:rsidRPr="00271B2B" w:rsidRDefault="00C60A7D" w:rsidP="00B70571">
            <w:pPr>
              <w:snapToGrid w:val="0"/>
              <w:spacing w:line="200" w:lineRule="atLeast"/>
              <w:jc w:val="center"/>
              <w:rPr>
                <w:sz w:val="20"/>
                <w:szCs w:val="20"/>
              </w:rPr>
            </w:pPr>
            <w:r w:rsidRPr="00271B2B">
              <w:rPr>
                <w:sz w:val="20"/>
                <w:szCs w:val="20"/>
              </w:rPr>
              <w:t>10</w:t>
            </w:r>
          </w:p>
        </w:tc>
        <w:tc>
          <w:tcPr>
            <w:tcW w:w="1100" w:type="dxa"/>
            <w:gridSpan w:val="2"/>
            <w:tcBorders>
              <w:top w:val="single" w:sz="4" w:space="0" w:color="000000"/>
              <w:left w:val="single" w:sz="4" w:space="0" w:color="auto"/>
              <w:bottom w:val="single" w:sz="4" w:space="0" w:color="000000"/>
              <w:right w:val="single" w:sz="4" w:space="0" w:color="000000"/>
            </w:tcBorders>
          </w:tcPr>
          <w:p w:rsidR="00C60A7D" w:rsidRPr="00271B2B" w:rsidRDefault="00C60A7D" w:rsidP="00B70571">
            <w:pPr>
              <w:snapToGrid w:val="0"/>
              <w:spacing w:line="200" w:lineRule="atLeast"/>
              <w:jc w:val="center"/>
              <w:rPr>
                <w:sz w:val="20"/>
                <w:szCs w:val="20"/>
              </w:rPr>
            </w:pPr>
          </w:p>
        </w:tc>
      </w:tr>
      <w:tr w:rsidR="00C60A7D" w:rsidRPr="00271B2B" w:rsidTr="00B70571">
        <w:trPr>
          <w:gridAfter w:val="1"/>
          <w:wAfter w:w="34" w:type="dxa"/>
          <w:trHeight w:val="572"/>
        </w:trPr>
        <w:tc>
          <w:tcPr>
            <w:tcW w:w="548" w:type="dxa"/>
            <w:gridSpan w:val="2"/>
            <w:tcBorders>
              <w:top w:val="single" w:sz="4" w:space="0" w:color="000000"/>
              <w:left w:val="single" w:sz="4" w:space="0" w:color="000000"/>
              <w:bottom w:val="single" w:sz="4" w:space="0" w:color="000000"/>
            </w:tcBorders>
            <w:shd w:val="clear" w:color="auto" w:fill="auto"/>
          </w:tcPr>
          <w:p w:rsidR="00C60A7D" w:rsidRPr="00271B2B" w:rsidRDefault="00C60A7D" w:rsidP="00B70571">
            <w:pPr>
              <w:snapToGrid w:val="0"/>
              <w:spacing w:line="200" w:lineRule="atLeast"/>
              <w:rPr>
                <w:b/>
                <w:sz w:val="20"/>
                <w:szCs w:val="20"/>
              </w:rPr>
            </w:pPr>
            <w:r w:rsidRPr="00271B2B">
              <w:rPr>
                <w:b/>
                <w:sz w:val="20"/>
                <w:szCs w:val="20"/>
              </w:rPr>
              <w:t>1</w:t>
            </w:r>
          </w:p>
        </w:tc>
        <w:tc>
          <w:tcPr>
            <w:tcW w:w="1725" w:type="dxa"/>
            <w:gridSpan w:val="2"/>
            <w:tcBorders>
              <w:top w:val="single" w:sz="4" w:space="0" w:color="000000"/>
              <w:left w:val="single" w:sz="4" w:space="0" w:color="000000"/>
              <w:bottom w:val="single" w:sz="4" w:space="0" w:color="000000"/>
            </w:tcBorders>
            <w:shd w:val="clear" w:color="auto" w:fill="auto"/>
          </w:tcPr>
          <w:p w:rsidR="00C60A7D" w:rsidRPr="00271B2B" w:rsidRDefault="00C60A7D" w:rsidP="00B70571">
            <w:pPr>
              <w:snapToGrid w:val="0"/>
              <w:spacing w:line="200" w:lineRule="atLeast"/>
              <w:rPr>
                <w:b/>
                <w:sz w:val="20"/>
                <w:szCs w:val="20"/>
              </w:rPr>
            </w:pPr>
            <w:proofErr w:type="spellStart"/>
            <w:proofErr w:type="gramStart"/>
            <w:r w:rsidRPr="00271B2B">
              <w:rPr>
                <w:b/>
                <w:sz w:val="20"/>
                <w:szCs w:val="20"/>
              </w:rPr>
              <w:t>Организацион-ный</w:t>
            </w:r>
            <w:proofErr w:type="spellEnd"/>
            <w:proofErr w:type="gramEnd"/>
            <w:r w:rsidRPr="00271B2B">
              <w:rPr>
                <w:b/>
                <w:sz w:val="20"/>
                <w:szCs w:val="20"/>
              </w:rPr>
              <w:t xml:space="preserve"> момент</w:t>
            </w:r>
          </w:p>
        </w:tc>
        <w:tc>
          <w:tcPr>
            <w:tcW w:w="1663" w:type="dxa"/>
            <w:tcBorders>
              <w:top w:val="single" w:sz="4" w:space="0" w:color="000000"/>
              <w:left w:val="single" w:sz="4" w:space="0" w:color="000000"/>
              <w:bottom w:val="single" w:sz="4" w:space="0" w:color="000000"/>
            </w:tcBorders>
            <w:shd w:val="clear" w:color="auto" w:fill="auto"/>
          </w:tcPr>
          <w:p w:rsidR="00C60A7D" w:rsidRPr="00271B2B" w:rsidRDefault="00C60A7D" w:rsidP="00B70571">
            <w:pPr>
              <w:snapToGrid w:val="0"/>
              <w:spacing w:line="200" w:lineRule="atLeast"/>
              <w:rPr>
                <w:sz w:val="20"/>
                <w:szCs w:val="20"/>
              </w:rPr>
            </w:pPr>
            <w:r w:rsidRPr="00271B2B">
              <w:rPr>
                <w:sz w:val="20"/>
                <w:szCs w:val="20"/>
              </w:rPr>
              <w:t>презентация</w:t>
            </w:r>
          </w:p>
          <w:p w:rsidR="00C60A7D" w:rsidRPr="00271B2B" w:rsidRDefault="00C60A7D" w:rsidP="00B70571">
            <w:pPr>
              <w:snapToGrid w:val="0"/>
              <w:spacing w:line="200" w:lineRule="atLeast"/>
              <w:jc w:val="both"/>
              <w:rPr>
                <w:sz w:val="20"/>
                <w:szCs w:val="20"/>
              </w:rPr>
            </w:pPr>
            <w:r>
              <w:rPr>
                <w:sz w:val="20"/>
                <w:szCs w:val="20"/>
              </w:rPr>
              <w:t xml:space="preserve">слайд с технологической  картой. </w:t>
            </w:r>
          </w:p>
        </w:tc>
        <w:tc>
          <w:tcPr>
            <w:tcW w:w="2409" w:type="dxa"/>
            <w:gridSpan w:val="2"/>
            <w:tcBorders>
              <w:top w:val="single" w:sz="4" w:space="0" w:color="000000"/>
              <w:left w:val="single" w:sz="4" w:space="0" w:color="000000"/>
              <w:bottom w:val="single" w:sz="4" w:space="0" w:color="000000"/>
            </w:tcBorders>
            <w:shd w:val="clear" w:color="auto" w:fill="auto"/>
          </w:tcPr>
          <w:p w:rsidR="00C60A7D" w:rsidRPr="00271B2B" w:rsidRDefault="00C60A7D" w:rsidP="00B70571">
            <w:pPr>
              <w:tabs>
                <w:tab w:val="left" w:pos="272"/>
                <w:tab w:val="left" w:pos="300"/>
                <w:tab w:val="left" w:pos="442"/>
              </w:tabs>
              <w:rPr>
                <w:color w:val="000000"/>
                <w:sz w:val="20"/>
                <w:szCs w:val="20"/>
              </w:rPr>
            </w:pPr>
            <w:r w:rsidRPr="00271B2B">
              <w:rPr>
                <w:color w:val="000000"/>
                <w:sz w:val="20"/>
                <w:szCs w:val="20"/>
              </w:rPr>
              <w:t>приветствие учащихся; проверка учителем готовности класса            к уроку; организация внимания; инструктаж по работе с технологической картой.</w:t>
            </w:r>
          </w:p>
          <w:p w:rsidR="00C60A7D" w:rsidRPr="00271B2B" w:rsidRDefault="00C60A7D" w:rsidP="00B70571">
            <w:pPr>
              <w:pStyle w:val="a3"/>
              <w:tabs>
                <w:tab w:val="left" w:pos="300"/>
                <w:tab w:val="left" w:pos="442"/>
              </w:tabs>
              <w:spacing w:after="0" w:line="240" w:lineRule="auto"/>
              <w:ind w:left="0"/>
              <w:rPr>
                <w:rFonts w:ascii="Times New Roman" w:hAnsi="Times New Roman"/>
                <w:color w:val="000000"/>
                <w:sz w:val="24"/>
                <w:szCs w:val="24"/>
              </w:rPr>
            </w:pPr>
          </w:p>
          <w:p w:rsidR="00C60A7D" w:rsidRPr="00271B2B" w:rsidRDefault="00C60A7D" w:rsidP="00B70571">
            <w:pPr>
              <w:snapToGrid w:val="0"/>
              <w:spacing w:line="200" w:lineRule="atLeast"/>
              <w:rPr>
                <w:sz w:val="20"/>
                <w:szCs w:val="20"/>
              </w:rPr>
            </w:pPr>
          </w:p>
        </w:tc>
        <w:tc>
          <w:tcPr>
            <w:tcW w:w="1843" w:type="dxa"/>
            <w:gridSpan w:val="2"/>
            <w:tcBorders>
              <w:top w:val="single" w:sz="4" w:space="0" w:color="000000"/>
              <w:left w:val="single" w:sz="4" w:space="0" w:color="000000"/>
              <w:bottom w:val="single" w:sz="4" w:space="0" w:color="000000"/>
            </w:tcBorders>
            <w:shd w:val="clear" w:color="auto" w:fill="auto"/>
          </w:tcPr>
          <w:p w:rsidR="00C60A7D" w:rsidRPr="00271B2B" w:rsidRDefault="00C60A7D" w:rsidP="00B70571">
            <w:pPr>
              <w:snapToGrid w:val="0"/>
              <w:spacing w:line="200" w:lineRule="atLeast"/>
              <w:rPr>
                <w:sz w:val="20"/>
                <w:szCs w:val="20"/>
              </w:rPr>
            </w:pPr>
            <w:r w:rsidRPr="00271B2B">
              <w:rPr>
                <w:sz w:val="20"/>
                <w:szCs w:val="20"/>
              </w:rPr>
              <w:t>Знакомство с технологической картой урока, уточнение критериев оценки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A7D" w:rsidRPr="00271B2B" w:rsidRDefault="00C60A7D" w:rsidP="00B70571">
            <w:pPr>
              <w:snapToGrid w:val="0"/>
              <w:spacing w:line="200" w:lineRule="atLeast"/>
              <w:rPr>
                <w:sz w:val="20"/>
                <w:szCs w:val="20"/>
              </w:rPr>
            </w:pPr>
            <w:r w:rsidRPr="00271B2B">
              <w:rPr>
                <w:sz w:val="20"/>
                <w:szCs w:val="20"/>
              </w:rPr>
              <w:t>2</w:t>
            </w:r>
          </w:p>
        </w:tc>
        <w:tc>
          <w:tcPr>
            <w:tcW w:w="1876" w:type="dxa"/>
            <w:gridSpan w:val="3"/>
            <w:tcBorders>
              <w:top w:val="single" w:sz="4" w:space="0" w:color="000000"/>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осознанное и произвольное построение речевого высказывания</w:t>
            </w:r>
          </w:p>
        </w:tc>
        <w:tc>
          <w:tcPr>
            <w:tcW w:w="1560" w:type="dxa"/>
            <w:gridSpan w:val="2"/>
            <w:tcBorders>
              <w:top w:val="single" w:sz="4" w:space="0" w:color="000000"/>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Прогнозирование своей деятельности</w:t>
            </w:r>
          </w:p>
        </w:tc>
        <w:tc>
          <w:tcPr>
            <w:tcW w:w="1701" w:type="dxa"/>
            <w:gridSpan w:val="2"/>
            <w:tcBorders>
              <w:top w:val="single" w:sz="4" w:space="0" w:color="000000"/>
              <w:left w:val="single" w:sz="4" w:space="0" w:color="000000"/>
              <w:bottom w:val="single" w:sz="4" w:space="0" w:color="000000"/>
              <w:right w:val="single" w:sz="4" w:space="0" w:color="auto"/>
            </w:tcBorders>
          </w:tcPr>
          <w:p w:rsidR="00C60A7D" w:rsidRPr="00271B2B" w:rsidRDefault="00C60A7D" w:rsidP="00B70571">
            <w:pPr>
              <w:snapToGrid w:val="0"/>
              <w:spacing w:line="200" w:lineRule="atLeast"/>
              <w:rPr>
                <w:sz w:val="20"/>
                <w:szCs w:val="20"/>
              </w:rPr>
            </w:pPr>
            <w:r w:rsidRPr="00271B2B">
              <w:rPr>
                <w:sz w:val="20"/>
                <w:szCs w:val="20"/>
              </w:rPr>
              <w:t>Умение слушать и вступать в диалог</w:t>
            </w:r>
          </w:p>
        </w:tc>
        <w:tc>
          <w:tcPr>
            <w:tcW w:w="1100" w:type="dxa"/>
            <w:gridSpan w:val="2"/>
            <w:tcBorders>
              <w:top w:val="single" w:sz="4" w:space="0" w:color="000000"/>
              <w:left w:val="single" w:sz="4" w:space="0" w:color="auto"/>
              <w:bottom w:val="single" w:sz="4" w:space="0" w:color="000000"/>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умение выделять нравственный аспект поведения</w:t>
            </w:r>
          </w:p>
        </w:tc>
      </w:tr>
      <w:tr w:rsidR="00C60A7D" w:rsidRPr="00271B2B" w:rsidTr="00B70571">
        <w:trPr>
          <w:gridAfter w:val="1"/>
          <w:wAfter w:w="34" w:type="dxa"/>
          <w:trHeight w:val="1222"/>
        </w:trPr>
        <w:tc>
          <w:tcPr>
            <w:tcW w:w="548" w:type="dxa"/>
            <w:gridSpan w:val="2"/>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b/>
                <w:sz w:val="20"/>
                <w:szCs w:val="20"/>
              </w:rPr>
            </w:pPr>
            <w:r w:rsidRPr="00271B2B">
              <w:rPr>
                <w:b/>
                <w:sz w:val="20"/>
                <w:szCs w:val="20"/>
              </w:rPr>
              <w:t>2</w:t>
            </w:r>
          </w:p>
        </w:tc>
        <w:tc>
          <w:tcPr>
            <w:tcW w:w="1725" w:type="dxa"/>
            <w:gridSpan w:val="2"/>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b/>
                <w:sz w:val="20"/>
                <w:szCs w:val="20"/>
              </w:rPr>
            </w:pPr>
            <w:r w:rsidRPr="00271B2B">
              <w:rPr>
                <w:b/>
                <w:sz w:val="20"/>
                <w:szCs w:val="20"/>
              </w:rPr>
              <w:t>Вводная беседа. Актуализация знаний</w:t>
            </w:r>
          </w:p>
        </w:tc>
        <w:tc>
          <w:tcPr>
            <w:tcW w:w="1663" w:type="dxa"/>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sz w:val="20"/>
                <w:szCs w:val="20"/>
              </w:rPr>
            </w:pPr>
            <w:r w:rsidRPr="00271B2B">
              <w:rPr>
                <w:sz w:val="20"/>
                <w:szCs w:val="20"/>
              </w:rPr>
              <w:t>Презентация</w:t>
            </w:r>
          </w:p>
          <w:p w:rsidR="00C60A7D" w:rsidRPr="00271B2B" w:rsidRDefault="00C60A7D" w:rsidP="00B70571">
            <w:pPr>
              <w:snapToGrid w:val="0"/>
              <w:spacing w:line="200" w:lineRule="atLeast"/>
              <w:rPr>
                <w:sz w:val="20"/>
                <w:szCs w:val="20"/>
              </w:rPr>
            </w:pPr>
            <w:r>
              <w:rPr>
                <w:sz w:val="20"/>
                <w:szCs w:val="20"/>
              </w:rPr>
              <w:t>Слайд с опорным  конспектом.</w:t>
            </w:r>
          </w:p>
        </w:tc>
        <w:tc>
          <w:tcPr>
            <w:tcW w:w="2409" w:type="dxa"/>
            <w:gridSpan w:val="2"/>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sz w:val="20"/>
                <w:szCs w:val="20"/>
              </w:rPr>
            </w:pPr>
            <w:r w:rsidRPr="00271B2B">
              <w:rPr>
                <w:sz w:val="20"/>
                <w:szCs w:val="20"/>
              </w:rPr>
              <w:t>Вступительное слово учителя. Повт</w:t>
            </w:r>
            <w:r>
              <w:rPr>
                <w:sz w:val="20"/>
                <w:szCs w:val="20"/>
              </w:rPr>
              <w:t>орение понятий четырёхугольника, периметра и площади  прямоугольника.</w:t>
            </w:r>
          </w:p>
          <w:p w:rsidR="00C60A7D" w:rsidRPr="00271B2B" w:rsidRDefault="00C60A7D" w:rsidP="00B70571">
            <w:pPr>
              <w:snapToGrid w:val="0"/>
              <w:spacing w:line="200" w:lineRule="atLeast"/>
              <w:rPr>
                <w:sz w:val="20"/>
                <w:szCs w:val="20"/>
              </w:rPr>
            </w:pPr>
            <w:r w:rsidRPr="00271B2B">
              <w:rPr>
                <w:sz w:val="20"/>
                <w:szCs w:val="20"/>
              </w:rPr>
              <w:t>Учитель продол</w:t>
            </w:r>
            <w:r>
              <w:rPr>
                <w:sz w:val="20"/>
                <w:szCs w:val="20"/>
              </w:rPr>
              <w:t>жает  беседу с проблемной задачей</w:t>
            </w:r>
            <w:r w:rsidRPr="00271B2B">
              <w:rPr>
                <w:sz w:val="20"/>
                <w:szCs w:val="20"/>
              </w:rPr>
              <w:t xml:space="preserve"> по будущей теме урока.</w:t>
            </w:r>
          </w:p>
          <w:p w:rsidR="00C60A7D" w:rsidRPr="00271B2B" w:rsidRDefault="00C60A7D" w:rsidP="00B70571">
            <w:pPr>
              <w:snapToGrid w:val="0"/>
              <w:spacing w:line="200" w:lineRule="atLeast"/>
              <w:rPr>
                <w:sz w:val="20"/>
                <w:szCs w:val="20"/>
              </w:rPr>
            </w:pPr>
            <w:r w:rsidRPr="00271B2B">
              <w:rPr>
                <w:sz w:val="20"/>
                <w:szCs w:val="20"/>
              </w:rPr>
              <w:t>Задает учащимся наводящие вопросы</w:t>
            </w:r>
          </w:p>
        </w:tc>
        <w:tc>
          <w:tcPr>
            <w:tcW w:w="1843" w:type="dxa"/>
            <w:gridSpan w:val="2"/>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sz w:val="20"/>
                <w:szCs w:val="20"/>
              </w:rPr>
            </w:pPr>
            <w:r w:rsidRPr="00271B2B">
              <w:rPr>
                <w:sz w:val="20"/>
                <w:szCs w:val="20"/>
              </w:rPr>
              <w:t>Участвуют в работе по повторению, в беседе с учителем, отвечают на поставленные вопросы, приводят примеры</w:t>
            </w:r>
          </w:p>
        </w:tc>
        <w:tc>
          <w:tcPr>
            <w:tcW w:w="709" w:type="dxa"/>
            <w:tcBorders>
              <w:left w:val="single" w:sz="4" w:space="0" w:color="000000"/>
              <w:bottom w:val="single" w:sz="4" w:space="0" w:color="000000"/>
              <w:right w:val="single" w:sz="4" w:space="0" w:color="000000"/>
            </w:tcBorders>
            <w:shd w:val="clear" w:color="auto" w:fill="auto"/>
            <w:vAlign w:val="center"/>
          </w:tcPr>
          <w:p w:rsidR="00C60A7D" w:rsidRPr="00271B2B" w:rsidRDefault="00C60A7D" w:rsidP="00B70571">
            <w:pPr>
              <w:snapToGrid w:val="0"/>
              <w:spacing w:line="200" w:lineRule="atLeast"/>
              <w:rPr>
                <w:sz w:val="20"/>
                <w:szCs w:val="20"/>
              </w:rPr>
            </w:pPr>
            <w:r w:rsidRPr="00271B2B">
              <w:rPr>
                <w:sz w:val="20"/>
                <w:szCs w:val="20"/>
              </w:rPr>
              <w:t>5</w:t>
            </w:r>
          </w:p>
        </w:tc>
        <w:tc>
          <w:tcPr>
            <w:tcW w:w="1876" w:type="dxa"/>
            <w:gridSpan w:val="3"/>
            <w:tcBorders>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Поиск и выделение необходимой информации</w:t>
            </w:r>
          </w:p>
        </w:tc>
        <w:tc>
          <w:tcPr>
            <w:tcW w:w="1560" w:type="dxa"/>
            <w:gridSpan w:val="2"/>
            <w:tcBorders>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Выделение и осознание того, что уже пройдено.</w:t>
            </w:r>
          </w:p>
          <w:p w:rsidR="00C60A7D" w:rsidRPr="00271B2B" w:rsidRDefault="00C60A7D" w:rsidP="00B70571">
            <w:pPr>
              <w:snapToGrid w:val="0"/>
              <w:spacing w:line="200" w:lineRule="atLeast"/>
              <w:rPr>
                <w:sz w:val="20"/>
                <w:szCs w:val="20"/>
              </w:rPr>
            </w:pPr>
            <w:r w:rsidRPr="00271B2B">
              <w:rPr>
                <w:sz w:val="20"/>
                <w:szCs w:val="20"/>
              </w:rPr>
              <w:t>Постановка цели учебной задачи, синтез</w:t>
            </w:r>
          </w:p>
        </w:tc>
        <w:tc>
          <w:tcPr>
            <w:tcW w:w="1701" w:type="dxa"/>
            <w:gridSpan w:val="2"/>
            <w:tcBorders>
              <w:left w:val="single" w:sz="4" w:space="0" w:color="000000"/>
              <w:bottom w:val="single" w:sz="4" w:space="0" w:color="000000"/>
              <w:right w:val="single" w:sz="4" w:space="0" w:color="auto"/>
            </w:tcBorders>
          </w:tcPr>
          <w:p w:rsidR="00C60A7D" w:rsidRPr="00271B2B" w:rsidRDefault="00C60A7D" w:rsidP="00B70571">
            <w:pPr>
              <w:snapToGrid w:val="0"/>
              <w:spacing w:line="200" w:lineRule="atLeast"/>
              <w:rPr>
                <w:sz w:val="20"/>
                <w:szCs w:val="20"/>
              </w:rPr>
            </w:pPr>
            <w:r w:rsidRPr="00271B2B">
              <w:rPr>
                <w:sz w:val="20"/>
                <w:szCs w:val="20"/>
              </w:rPr>
              <w:t>Умение с достаточной полнотой и точностью выражать свои  мысли, слушать и вступать в диалог</w:t>
            </w:r>
          </w:p>
        </w:tc>
        <w:tc>
          <w:tcPr>
            <w:tcW w:w="1100" w:type="dxa"/>
            <w:gridSpan w:val="2"/>
            <w:tcBorders>
              <w:left w:val="single" w:sz="4" w:space="0" w:color="auto"/>
              <w:bottom w:val="single" w:sz="4" w:space="0" w:color="000000"/>
              <w:right w:val="single" w:sz="4" w:space="0" w:color="000000"/>
            </w:tcBorders>
          </w:tcPr>
          <w:p w:rsidR="00C60A7D" w:rsidRPr="00271B2B" w:rsidRDefault="00C60A7D" w:rsidP="00B70571">
            <w:pPr>
              <w:snapToGrid w:val="0"/>
              <w:spacing w:line="200" w:lineRule="atLeast"/>
              <w:rPr>
                <w:sz w:val="20"/>
                <w:szCs w:val="20"/>
              </w:rPr>
            </w:pPr>
            <w:proofErr w:type="spellStart"/>
            <w:r w:rsidRPr="00271B2B">
              <w:rPr>
                <w:sz w:val="20"/>
                <w:szCs w:val="20"/>
              </w:rPr>
              <w:t>Смысло</w:t>
            </w:r>
            <w:proofErr w:type="spellEnd"/>
            <w:r w:rsidRPr="00271B2B">
              <w:rPr>
                <w:sz w:val="20"/>
                <w:szCs w:val="20"/>
              </w:rPr>
              <w:t>-</w:t>
            </w:r>
          </w:p>
          <w:p w:rsidR="00C60A7D" w:rsidRPr="00271B2B" w:rsidRDefault="00C60A7D" w:rsidP="00B70571">
            <w:pPr>
              <w:snapToGrid w:val="0"/>
              <w:spacing w:line="200" w:lineRule="atLeast"/>
              <w:rPr>
                <w:sz w:val="20"/>
                <w:szCs w:val="20"/>
              </w:rPr>
            </w:pPr>
            <w:r w:rsidRPr="00271B2B">
              <w:rPr>
                <w:sz w:val="20"/>
                <w:szCs w:val="20"/>
              </w:rPr>
              <w:t>образование</w:t>
            </w:r>
          </w:p>
        </w:tc>
      </w:tr>
      <w:tr w:rsidR="00C60A7D" w:rsidRPr="00271B2B" w:rsidTr="00B70571">
        <w:trPr>
          <w:gridAfter w:val="1"/>
          <w:wAfter w:w="34" w:type="dxa"/>
          <w:trHeight w:val="1222"/>
        </w:trPr>
        <w:tc>
          <w:tcPr>
            <w:tcW w:w="548" w:type="dxa"/>
            <w:gridSpan w:val="2"/>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b/>
                <w:sz w:val="20"/>
                <w:szCs w:val="20"/>
              </w:rPr>
            </w:pPr>
            <w:r w:rsidRPr="00271B2B">
              <w:rPr>
                <w:b/>
                <w:sz w:val="20"/>
                <w:szCs w:val="20"/>
              </w:rPr>
              <w:t>3</w:t>
            </w:r>
          </w:p>
        </w:tc>
        <w:tc>
          <w:tcPr>
            <w:tcW w:w="1725" w:type="dxa"/>
            <w:gridSpan w:val="2"/>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b/>
                <w:sz w:val="20"/>
                <w:szCs w:val="20"/>
              </w:rPr>
            </w:pPr>
            <w:r w:rsidRPr="00271B2B">
              <w:rPr>
                <w:b/>
                <w:sz w:val="20"/>
                <w:szCs w:val="20"/>
              </w:rPr>
              <w:t>Изучение нового материала</w:t>
            </w:r>
          </w:p>
        </w:tc>
        <w:tc>
          <w:tcPr>
            <w:tcW w:w="1663" w:type="dxa"/>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color w:val="000000"/>
                <w:sz w:val="20"/>
                <w:szCs w:val="20"/>
              </w:rPr>
            </w:pPr>
            <w:r w:rsidRPr="00271B2B">
              <w:rPr>
                <w:color w:val="000000"/>
                <w:sz w:val="20"/>
                <w:szCs w:val="20"/>
              </w:rPr>
              <w:t>Презентация</w:t>
            </w:r>
          </w:p>
          <w:p w:rsidR="00C60A7D" w:rsidRPr="00271B2B" w:rsidRDefault="00C60A7D" w:rsidP="00B70571">
            <w:pPr>
              <w:snapToGrid w:val="0"/>
              <w:spacing w:line="200" w:lineRule="atLeast"/>
              <w:rPr>
                <w:color w:val="000000"/>
                <w:sz w:val="20"/>
                <w:szCs w:val="20"/>
              </w:rPr>
            </w:pPr>
            <w:r>
              <w:rPr>
                <w:color w:val="000000"/>
                <w:sz w:val="20"/>
                <w:szCs w:val="20"/>
              </w:rPr>
              <w:t>Слайд с  технологической картой</w:t>
            </w:r>
          </w:p>
        </w:tc>
        <w:tc>
          <w:tcPr>
            <w:tcW w:w="2409" w:type="dxa"/>
            <w:gridSpan w:val="2"/>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bCs/>
                <w:color w:val="000000"/>
                <w:sz w:val="20"/>
                <w:szCs w:val="20"/>
              </w:rPr>
            </w:pPr>
            <w:r w:rsidRPr="00271B2B">
              <w:rPr>
                <w:sz w:val="20"/>
                <w:szCs w:val="20"/>
              </w:rPr>
              <w:t xml:space="preserve">Вместе с учениками определяет цель урока. </w:t>
            </w:r>
            <w:r w:rsidRPr="00271B2B">
              <w:rPr>
                <w:bCs/>
                <w:color w:val="000000"/>
                <w:sz w:val="20"/>
                <w:szCs w:val="20"/>
              </w:rPr>
              <w:t xml:space="preserve"> Демонстрирует ЭОР</w:t>
            </w:r>
          </w:p>
        </w:tc>
        <w:tc>
          <w:tcPr>
            <w:tcW w:w="1843" w:type="dxa"/>
            <w:gridSpan w:val="2"/>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bCs/>
                <w:color w:val="000000"/>
                <w:sz w:val="20"/>
                <w:szCs w:val="20"/>
              </w:rPr>
            </w:pPr>
            <w:r w:rsidRPr="00271B2B">
              <w:rPr>
                <w:iCs/>
                <w:color w:val="000000"/>
                <w:sz w:val="20"/>
                <w:szCs w:val="20"/>
              </w:rPr>
              <w:t xml:space="preserve">Учащиеся выполняют </w:t>
            </w:r>
            <w:r>
              <w:rPr>
                <w:iCs/>
                <w:color w:val="000000"/>
                <w:sz w:val="20"/>
                <w:szCs w:val="20"/>
              </w:rPr>
              <w:t>в технологических картах   по  группам.  Задания  первой колонки</w:t>
            </w:r>
            <w:proofErr w:type="gramStart"/>
            <w:r w:rsidRPr="00271B2B">
              <w:rPr>
                <w:iCs/>
                <w:color w:val="000000"/>
                <w:sz w:val="20"/>
                <w:szCs w:val="20"/>
              </w:rPr>
              <w:t>1</w:t>
            </w:r>
            <w:proofErr w:type="gramEnd"/>
          </w:p>
        </w:tc>
        <w:tc>
          <w:tcPr>
            <w:tcW w:w="709" w:type="dxa"/>
            <w:tcBorders>
              <w:left w:val="single" w:sz="4" w:space="0" w:color="000000"/>
              <w:bottom w:val="single" w:sz="4" w:space="0" w:color="000000"/>
              <w:right w:val="single" w:sz="4" w:space="0" w:color="000000"/>
            </w:tcBorders>
            <w:shd w:val="clear" w:color="auto" w:fill="auto"/>
            <w:vAlign w:val="center"/>
          </w:tcPr>
          <w:p w:rsidR="00C60A7D" w:rsidRPr="00271B2B" w:rsidRDefault="00C60A7D" w:rsidP="00B70571">
            <w:pPr>
              <w:snapToGrid w:val="0"/>
              <w:spacing w:line="200" w:lineRule="atLeast"/>
              <w:rPr>
                <w:sz w:val="20"/>
                <w:szCs w:val="20"/>
              </w:rPr>
            </w:pPr>
            <w:r w:rsidRPr="00271B2B">
              <w:rPr>
                <w:sz w:val="20"/>
                <w:szCs w:val="20"/>
              </w:rPr>
              <w:t>7</w:t>
            </w:r>
          </w:p>
        </w:tc>
        <w:tc>
          <w:tcPr>
            <w:tcW w:w="1876" w:type="dxa"/>
            <w:gridSpan w:val="3"/>
            <w:tcBorders>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Поиск и выделение необходимой информации. Структурирование знаний. Анализ объектов.</w:t>
            </w:r>
          </w:p>
        </w:tc>
        <w:tc>
          <w:tcPr>
            <w:tcW w:w="1560" w:type="dxa"/>
            <w:gridSpan w:val="2"/>
            <w:tcBorders>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Целеполагание, выдвижение гипотез</w:t>
            </w:r>
          </w:p>
        </w:tc>
        <w:tc>
          <w:tcPr>
            <w:tcW w:w="1701" w:type="dxa"/>
            <w:gridSpan w:val="2"/>
            <w:tcBorders>
              <w:left w:val="single" w:sz="4" w:space="0" w:color="000000"/>
              <w:bottom w:val="single" w:sz="4" w:space="0" w:color="000000"/>
              <w:right w:val="single" w:sz="4" w:space="0" w:color="auto"/>
            </w:tcBorders>
          </w:tcPr>
          <w:p w:rsidR="00C60A7D" w:rsidRPr="00271B2B" w:rsidRDefault="00C60A7D" w:rsidP="00B70571">
            <w:pPr>
              <w:snapToGrid w:val="0"/>
              <w:spacing w:line="200" w:lineRule="atLeast"/>
              <w:rPr>
                <w:sz w:val="20"/>
                <w:szCs w:val="20"/>
              </w:rPr>
            </w:pPr>
            <w:r w:rsidRPr="00271B2B">
              <w:rPr>
                <w:sz w:val="20"/>
                <w:szCs w:val="20"/>
              </w:rPr>
              <w:t>Умение слушать и вступать в диалог</w:t>
            </w:r>
          </w:p>
        </w:tc>
        <w:tc>
          <w:tcPr>
            <w:tcW w:w="1100" w:type="dxa"/>
            <w:gridSpan w:val="2"/>
            <w:tcBorders>
              <w:left w:val="single" w:sz="4" w:space="0" w:color="auto"/>
              <w:bottom w:val="single" w:sz="4" w:space="0" w:color="000000"/>
              <w:right w:val="single" w:sz="4" w:space="0" w:color="000000"/>
            </w:tcBorders>
          </w:tcPr>
          <w:p w:rsidR="00C60A7D" w:rsidRPr="00271B2B" w:rsidRDefault="00C60A7D" w:rsidP="00B70571">
            <w:pPr>
              <w:snapToGrid w:val="0"/>
              <w:spacing w:line="200" w:lineRule="atLeast"/>
              <w:rPr>
                <w:sz w:val="20"/>
                <w:szCs w:val="20"/>
              </w:rPr>
            </w:pPr>
          </w:p>
        </w:tc>
      </w:tr>
      <w:tr w:rsidR="00C60A7D" w:rsidRPr="00271B2B" w:rsidTr="00B70571">
        <w:trPr>
          <w:gridAfter w:val="1"/>
          <w:wAfter w:w="34" w:type="dxa"/>
          <w:trHeight w:val="2704"/>
        </w:trPr>
        <w:tc>
          <w:tcPr>
            <w:tcW w:w="548" w:type="dxa"/>
            <w:gridSpan w:val="2"/>
            <w:tcBorders>
              <w:top w:val="single" w:sz="4" w:space="0" w:color="000000"/>
              <w:left w:val="single" w:sz="4" w:space="0" w:color="000000"/>
              <w:bottom w:val="single" w:sz="4" w:space="0" w:color="auto"/>
            </w:tcBorders>
            <w:shd w:val="clear" w:color="auto" w:fill="auto"/>
          </w:tcPr>
          <w:p w:rsidR="00C60A7D" w:rsidRPr="00271B2B" w:rsidRDefault="00C60A7D" w:rsidP="00B70571">
            <w:pPr>
              <w:snapToGrid w:val="0"/>
              <w:spacing w:line="200" w:lineRule="atLeast"/>
              <w:rPr>
                <w:b/>
                <w:sz w:val="20"/>
                <w:szCs w:val="20"/>
              </w:rPr>
            </w:pPr>
            <w:r w:rsidRPr="00271B2B">
              <w:rPr>
                <w:b/>
                <w:sz w:val="20"/>
                <w:szCs w:val="20"/>
              </w:rPr>
              <w:t>4</w:t>
            </w:r>
          </w:p>
        </w:tc>
        <w:tc>
          <w:tcPr>
            <w:tcW w:w="1725" w:type="dxa"/>
            <w:gridSpan w:val="2"/>
            <w:tcBorders>
              <w:top w:val="single" w:sz="4" w:space="0" w:color="000000"/>
              <w:left w:val="single" w:sz="4" w:space="0" w:color="000000"/>
              <w:bottom w:val="single" w:sz="4" w:space="0" w:color="auto"/>
            </w:tcBorders>
            <w:shd w:val="clear" w:color="auto" w:fill="auto"/>
          </w:tcPr>
          <w:p w:rsidR="00C60A7D" w:rsidRPr="00271B2B" w:rsidRDefault="00C60A7D" w:rsidP="00B70571">
            <w:pPr>
              <w:pStyle w:val="a3"/>
              <w:spacing w:after="0" w:line="240" w:lineRule="auto"/>
              <w:ind w:left="142"/>
              <w:rPr>
                <w:rFonts w:ascii="Times New Roman" w:hAnsi="Times New Roman"/>
                <w:b/>
                <w:bCs/>
                <w:color w:val="000000"/>
                <w:sz w:val="20"/>
                <w:szCs w:val="20"/>
              </w:rPr>
            </w:pPr>
            <w:r w:rsidRPr="00271B2B">
              <w:rPr>
                <w:rFonts w:ascii="Times New Roman" w:hAnsi="Times New Roman"/>
                <w:b/>
                <w:bCs/>
                <w:color w:val="000000"/>
                <w:sz w:val="20"/>
                <w:szCs w:val="20"/>
              </w:rPr>
              <w:t>Первичное осмысление и закрепление знаний.</w:t>
            </w:r>
          </w:p>
          <w:p w:rsidR="00C60A7D" w:rsidRPr="00271B2B" w:rsidRDefault="00C60A7D" w:rsidP="00B70571">
            <w:pPr>
              <w:snapToGrid w:val="0"/>
              <w:spacing w:line="200" w:lineRule="atLeast"/>
              <w:rPr>
                <w:b/>
                <w:sz w:val="20"/>
                <w:szCs w:val="20"/>
              </w:rPr>
            </w:pPr>
          </w:p>
        </w:tc>
        <w:tc>
          <w:tcPr>
            <w:tcW w:w="1663" w:type="dxa"/>
            <w:tcBorders>
              <w:top w:val="single" w:sz="4" w:space="0" w:color="000000"/>
              <w:left w:val="single" w:sz="4" w:space="0" w:color="000000"/>
              <w:bottom w:val="single" w:sz="4" w:space="0" w:color="auto"/>
            </w:tcBorders>
            <w:shd w:val="clear" w:color="auto" w:fill="auto"/>
          </w:tcPr>
          <w:p w:rsidR="00C60A7D" w:rsidRPr="00271B2B" w:rsidRDefault="00C60A7D" w:rsidP="00B70571">
            <w:pPr>
              <w:snapToGrid w:val="0"/>
              <w:spacing w:line="200" w:lineRule="atLeast"/>
              <w:rPr>
                <w:color w:val="000000"/>
                <w:sz w:val="20"/>
                <w:szCs w:val="20"/>
              </w:rPr>
            </w:pPr>
            <w:r w:rsidRPr="00271B2B">
              <w:rPr>
                <w:color w:val="000000"/>
                <w:sz w:val="20"/>
                <w:szCs w:val="20"/>
              </w:rPr>
              <w:t>Презентация</w:t>
            </w:r>
          </w:p>
          <w:p w:rsidR="00C60A7D" w:rsidRPr="00271B2B" w:rsidRDefault="00C60A7D" w:rsidP="00B70571">
            <w:pPr>
              <w:snapToGrid w:val="0"/>
              <w:spacing w:line="200" w:lineRule="atLeast"/>
              <w:rPr>
                <w:color w:val="000000"/>
                <w:sz w:val="20"/>
                <w:szCs w:val="20"/>
              </w:rPr>
            </w:pPr>
            <w:r>
              <w:rPr>
                <w:color w:val="000000"/>
                <w:sz w:val="20"/>
                <w:szCs w:val="20"/>
              </w:rPr>
              <w:t>Слайд с  технологической картой</w:t>
            </w:r>
          </w:p>
        </w:tc>
        <w:tc>
          <w:tcPr>
            <w:tcW w:w="2409" w:type="dxa"/>
            <w:gridSpan w:val="2"/>
            <w:tcBorders>
              <w:top w:val="single" w:sz="4" w:space="0" w:color="000000"/>
              <w:left w:val="single" w:sz="4" w:space="0" w:color="000000"/>
              <w:bottom w:val="single" w:sz="4" w:space="0" w:color="auto"/>
            </w:tcBorders>
            <w:shd w:val="clear" w:color="auto" w:fill="auto"/>
          </w:tcPr>
          <w:p w:rsidR="00C60A7D" w:rsidRPr="00271B2B" w:rsidRDefault="00C60A7D" w:rsidP="00B70571">
            <w:pPr>
              <w:snapToGrid w:val="0"/>
              <w:spacing w:line="200" w:lineRule="atLeast"/>
              <w:rPr>
                <w:bCs/>
                <w:color w:val="000000"/>
                <w:sz w:val="20"/>
                <w:szCs w:val="20"/>
              </w:rPr>
            </w:pPr>
            <w:r w:rsidRPr="00271B2B">
              <w:rPr>
                <w:bCs/>
                <w:color w:val="000000"/>
                <w:sz w:val="20"/>
                <w:szCs w:val="20"/>
              </w:rPr>
              <w:t>Комментирует,   направляет работу учащихся</w:t>
            </w:r>
          </w:p>
        </w:tc>
        <w:tc>
          <w:tcPr>
            <w:tcW w:w="1843" w:type="dxa"/>
            <w:gridSpan w:val="2"/>
            <w:tcBorders>
              <w:top w:val="single" w:sz="4" w:space="0" w:color="000000"/>
              <w:left w:val="single" w:sz="4" w:space="0" w:color="000000"/>
              <w:bottom w:val="single" w:sz="4" w:space="0" w:color="auto"/>
            </w:tcBorders>
            <w:shd w:val="clear" w:color="auto" w:fill="auto"/>
          </w:tcPr>
          <w:p w:rsidR="00C60A7D" w:rsidRDefault="00C60A7D" w:rsidP="00B70571">
            <w:pPr>
              <w:snapToGrid w:val="0"/>
              <w:spacing w:line="200" w:lineRule="atLeast"/>
              <w:rPr>
                <w:iCs/>
                <w:color w:val="000000"/>
                <w:sz w:val="20"/>
                <w:szCs w:val="20"/>
              </w:rPr>
            </w:pPr>
            <w:r w:rsidRPr="00271B2B">
              <w:rPr>
                <w:iCs/>
                <w:color w:val="000000"/>
                <w:sz w:val="20"/>
                <w:szCs w:val="20"/>
              </w:rPr>
              <w:t xml:space="preserve">Учащиеся выполняют </w:t>
            </w:r>
            <w:r>
              <w:rPr>
                <w:iCs/>
                <w:color w:val="000000"/>
                <w:sz w:val="20"/>
                <w:szCs w:val="20"/>
              </w:rPr>
              <w:t xml:space="preserve">в технологических картах Задания  второй   колонки  практического  характера.  Дети  решают  в  группах.  В  роли  первого  </w:t>
            </w:r>
            <w:proofErr w:type="spellStart"/>
            <w:r>
              <w:rPr>
                <w:iCs/>
                <w:color w:val="000000"/>
                <w:sz w:val="20"/>
                <w:szCs w:val="20"/>
              </w:rPr>
              <w:t>тьютера</w:t>
            </w:r>
            <w:proofErr w:type="spellEnd"/>
            <w:r>
              <w:rPr>
                <w:iCs/>
                <w:color w:val="000000"/>
                <w:sz w:val="20"/>
                <w:szCs w:val="20"/>
              </w:rPr>
              <w:t xml:space="preserve">  является  сильный  ученик.</w:t>
            </w:r>
          </w:p>
          <w:p w:rsidR="00C60A7D" w:rsidRPr="00271B2B" w:rsidRDefault="00C60A7D" w:rsidP="00B70571">
            <w:pPr>
              <w:snapToGrid w:val="0"/>
              <w:spacing w:line="200" w:lineRule="atLeast"/>
              <w:rPr>
                <w:bCs/>
                <w:color w:val="000000"/>
                <w:sz w:val="20"/>
                <w:szCs w:val="20"/>
              </w:rPr>
            </w:pPr>
            <w:r>
              <w:rPr>
                <w:iCs/>
                <w:color w:val="000000"/>
                <w:sz w:val="20"/>
                <w:szCs w:val="20"/>
              </w:rPr>
              <w:t>Два  ученика решают на  доске</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C60A7D" w:rsidRPr="00271B2B" w:rsidRDefault="00C60A7D" w:rsidP="00B70571">
            <w:pPr>
              <w:snapToGrid w:val="0"/>
              <w:spacing w:line="200" w:lineRule="atLeast"/>
              <w:rPr>
                <w:sz w:val="20"/>
                <w:szCs w:val="20"/>
              </w:rPr>
            </w:pPr>
            <w:r w:rsidRPr="00271B2B">
              <w:rPr>
                <w:sz w:val="20"/>
                <w:szCs w:val="20"/>
              </w:rPr>
              <w:t>8</w:t>
            </w:r>
          </w:p>
        </w:tc>
        <w:tc>
          <w:tcPr>
            <w:tcW w:w="1876" w:type="dxa"/>
            <w:gridSpan w:val="3"/>
            <w:tcBorders>
              <w:top w:val="single" w:sz="4" w:space="0" w:color="000000"/>
              <w:left w:val="single" w:sz="4" w:space="0" w:color="000000"/>
              <w:bottom w:val="single" w:sz="4" w:space="0" w:color="auto"/>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Выделение и формулирование познавательной цели, рефлексия способов и условий действия.</w:t>
            </w:r>
          </w:p>
          <w:p w:rsidR="00C60A7D" w:rsidRPr="00271B2B" w:rsidRDefault="00C60A7D" w:rsidP="00B70571">
            <w:pPr>
              <w:snapToGrid w:val="0"/>
              <w:spacing w:line="200" w:lineRule="atLeast"/>
              <w:rPr>
                <w:sz w:val="20"/>
                <w:szCs w:val="20"/>
              </w:rPr>
            </w:pPr>
            <w:r w:rsidRPr="00271B2B">
              <w:rPr>
                <w:sz w:val="20"/>
                <w:szCs w:val="20"/>
              </w:rPr>
              <w:t>Анализ объектов и синтез</w:t>
            </w:r>
          </w:p>
        </w:tc>
        <w:tc>
          <w:tcPr>
            <w:tcW w:w="1560" w:type="dxa"/>
            <w:gridSpan w:val="2"/>
            <w:tcBorders>
              <w:top w:val="single" w:sz="4" w:space="0" w:color="000000"/>
              <w:left w:val="single" w:sz="4" w:space="0" w:color="000000"/>
              <w:bottom w:val="single" w:sz="4" w:space="0" w:color="auto"/>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Планирование своей деятельности для решения поставленной задачи и контроль полученного результата</w:t>
            </w:r>
          </w:p>
        </w:tc>
        <w:tc>
          <w:tcPr>
            <w:tcW w:w="1701" w:type="dxa"/>
            <w:gridSpan w:val="2"/>
            <w:tcBorders>
              <w:top w:val="single" w:sz="4" w:space="0" w:color="000000"/>
              <w:left w:val="single" w:sz="4" w:space="0" w:color="000000"/>
              <w:bottom w:val="single" w:sz="4" w:space="0" w:color="auto"/>
              <w:right w:val="single" w:sz="4" w:space="0" w:color="auto"/>
            </w:tcBorders>
          </w:tcPr>
          <w:p w:rsidR="00C60A7D" w:rsidRPr="00271B2B" w:rsidRDefault="00C60A7D" w:rsidP="00B70571">
            <w:pPr>
              <w:snapToGrid w:val="0"/>
              <w:spacing w:line="200" w:lineRule="atLeast"/>
              <w:rPr>
                <w:sz w:val="20"/>
                <w:szCs w:val="20"/>
              </w:rPr>
            </w:pPr>
            <w:r w:rsidRPr="00271B2B">
              <w:rPr>
                <w:sz w:val="20"/>
                <w:szCs w:val="20"/>
              </w:rPr>
              <w:t>Умение слушать и вступать в диалог,</w:t>
            </w:r>
          </w:p>
          <w:p w:rsidR="00C60A7D" w:rsidRPr="00271B2B" w:rsidRDefault="00C60A7D" w:rsidP="00B70571">
            <w:pPr>
              <w:snapToGrid w:val="0"/>
              <w:spacing w:line="200" w:lineRule="atLeast"/>
              <w:rPr>
                <w:sz w:val="20"/>
                <w:szCs w:val="20"/>
              </w:rPr>
            </w:pPr>
            <w:r w:rsidRPr="00271B2B">
              <w:rPr>
                <w:sz w:val="20"/>
                <w:szCs w:val="20"/>
              </w:rPr>
              <w:t>Коллективное обсуждение проблем (при необходимости)</w:t>
            </w:r>
          </w:p>
        </w:tc>
        <w:tc>
          <w:tcPr>
            <w:tcW w:w="1100" w:type="dxa"/>
            <w:gridSpan w:val="2"/>
            <w:tcBorders>
              <w:top w:val="single" w:sz="4" w:space="0" w:color="000000"/>
              <w:left w:val="single" w:sz="4" w:space="0" w:color="auto"/>
              <w:bottom w:val="single" w:sz="4" w:space="0" w:color="auto"/>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Ориента-</w:t>
            </w:r>
          </w:p>
          <w:p w:rsidR="00C60A7D" w:rsidRPr="00271B2B" w:rsidRDefault="00C60A7D" w:rsidP="00B70571">
            <w:pPr>
              <w:snapToGrid w:val="0"/>
              <w:spacing w:line="200" w:lineRule="atLeast"/>
              <w:rPr>
                <w:sz w:val="20"/>
                <w:szCs w:val="20"/>
              </w:rPr>
            </w:pPr>
            <w:proofErr w:type="spellStart"/>
            <w:r w:rsidRPr="00271B2B">
              <w:rPr>
                <w:sz w:val="20"/>
                <w:szCs w:val="20"/>
              </w:rPr>
              <w:t>ция</w:t>
            </w:r>
            <w:proofErr w:type="spellEnd"/>
            <w:r w:rsidRPr="00271B2B">
              <w:rPr>
                <w:sz w:val="20"/>
                <w:szCs w:val="20"/>
              </w:rPr>
              <w:t xml:space="preserve"> в </w:t>
            </w:r>
            <w:proofErr w:type="spellStart"/>
            <w:proofErr w:type="gramStart"/>
            <w:r w:rsidRPr="00271B2B">
              <w:rPr>
                <w:sz w:val="20"/>
                <w:szCs w:val="20"/>
              </w:rPr>
              <w:t>межлично-стных</w:t>
            </w:r>
            <w:proofErr w:type="spellEnd"/>
            <w:proofErr w:type="gramEnd"/>
            <w:r w:rsidRPr="00271B2B">
              <w:rPr>
                <w:sz w:val="20"/>
                <w:szCs w:val="20"/>
              </w:rPr>
              <w:t xml:space="preserve"> </w:t>
            </w:r>
            <w:proofErr w:type="spellStart"/>
            <w:r w:rsidRPr="00271B2B">
              <w:rPr>
                <w:sz w:val="20"/>
                <w:szCs w:val="20"/>
              </w:rPr>
              <w:t>отношени-ях</w:t>
            </w:r>
            <w:proofErr w:type="spellEnd"/>
          </w:p>
        </w:tc>
      </w:tr>
      <w:tr w:rsidR="00C60A7D" w:rsidRPr="00271B2B" w:rsidTr="00B70571">
        <w:trPr>
          <w:gridAfter w:val="1"/>
          <w:wAfter w:w="34" w:type="dxa"/>
          <w:trHeight w:val="1127"/>
        </w:trPr>
        <w:tc>
          <w:tcPr>
            <w:tcW w:w="548" w:type="dxa"/>
            <w:gridSpan w:val="2"/>
            <w:tcBorders>
              <w:top w:val="single" w:sz="4" w:space="0" w:color="auto"/>
              <w:left w:val="single" w:sz="4" w:space="0" w:color="000000"/>
              <w:bottom w:val="single" w:sz="4" w:space="0" w:color="000000"/>
            </w:tcBorders>
            <w:shd w:val="clear" w:color="auto" w:fill="auto"/>
          </w:tcPr>
          <w:p w:rsidR="00C60A7D" w:rsidRPr="00271B2B" w:rsidRDefault="00C60A7D" w:rsidP="00B70571">
            <w:pPr>
              <w:snapToGrid w:val="0"/>
              <w:spacing w:line="200" w:lineRule="atLeast"/>
              <w:rPr>
                <w:b/>
                <w:sz w:val="20"/>
                <w:szCs w:val="20"/>
              </w:rPr>
            </w:pPr>
            <w:r w:rsidRPr="00271B2B">
              <w:rPr>
                <w:b/>
                <w:sz w:val="20"/>
                <w:szCs w:val="20"/>
              </w:rPr>
              <w:lastRenderedPageBreak/>
              <w:t>5</w:t>
            </w:r>
          </w:p>
        </w:tc>
        <w:tc>
          <w:tcPr>
            <w:tcW w:w="1725" w:type="dxa"/>
            <w:gridSpan w:val="2"/>
            <w:tcBorders>
              <w:top w:val="single" w:sz="4" w:space="0" w:color="auto"/>
              <w:left w:val="single" w:sz="4" w:space="0" w:color="000000"/>
              <w:bottom w:val="single" w:sz="4" w:space="0" w:color="000000"/>
            </w:tcBorders>
            <w:shd w:val="clear" w:color="auto" w:fill="auto"/>
          </w:tcPr>
          <w:p w:rsidR="00C60A7D" w:rsidRPr="00271B2B" w:rsidRDefault="00C60A7D" w:rsidP="00B70571">
            <w:pPr>
              <w:snapToGrid w:val="0"/>
              <w:spacing w:line="200" w:lineRule="atLeast"/>
              <w:rPr>
                <w:b/>
                <w:sz w:val="20"/>
                <w:szCs w:val="20"/>
              </w:rPr>
            </w:pPr>
            <w:proofErr w:type="spellStart"/>
            <w:r w:rsidRPr="00271B2B">
              <w:rPr>
                <w:b/>
                <w:sz w:val="20"/>
                <w:szCs w:val="20"/>
              </w:rPr>
              <w:t>Физ</w:t>
            </w:r>
            <w:r>
              <w:rPr>
                <w:b/>
                <w:sz w:val="20"/>
                <w:szCs w:val="20"/>
              </w:rPr>
              <w:t>минутка</w:t>
            </w:r>
            <w:proofErr w:type="spellEnd"/>
          </w:p>
        </w:tc>
        <w:tc>
          <w:tcPr>
            <w:tcW w:w="1663" w:type="dxa"/>
            <w:tcBorders>
              <w:top w:val="single" w:sz="4" w:space="0" w:color="auto"/>
              <w:left w:val="single" w:sz="4" w:space="0" w:color="000000"/>
              <w:bottom w:val="single" w:sz="4" w:space="0" w:color="000000"/>
            </w:tcBorders>
            <w:shd w:val="clear" w:color="auto" w:fill="auto"/>
          </w:tcPr>
          <w:p w:rsidR="00C60A7D" w:rsidRPr="00271B2B" w:rsidRDefault="00C60A7D" w:rsidP="00B70571">
            <w:pPr>
              <w:snapToGrid w:val="0"/>
              <w:spacing w:line="200" w:lineRule="atLeast"/>
              <w:rPr>
                <w:color w:val="000000"/>
                <w:sz w:val="20"/>
                <w:szCs w:val="20"/>
              </w:rPr>
            </w:pPr>
          </w:p>
        </w:tc>
        <w:tc>
          <w:tcPr>
            <w:tcW w:w="2409" w:type="dxa"/>
            <w:gridSpan w:val="2"/>
            <w:tcBorders>
              <w:top w:val="single" w:sz="4" w:space="0" w:color="auto"/>
              <w:left w:val="single" w:sz="4" w:space="0" w:color="000000"/>
              <w:bottom w:val="single" w:sz="4" w:space="0" w:color="000000"/>
            </w:tcBorders>
            <w:shd w:val="clear" w:color="auto" w:fill="auto"/>
          </w:tcPr>
          <w:p w:rsidR="00C60A7D" w:rsidRPr="00271B2B" w:rsidRDefault="00C60A7D" w:rsidP="00B70571">
            <w:pPr>
              <w:snapToGrid w:val="0"/>
              <w:spacing w:line="200" w:lineRule="atLeast"/>
              <w:rPr>
                <w:bCs/>
                <w:color w:val="000000"/>
                <w:sz w:val="20"/>
                <w:szCs w:val="20"/>
              </w:rPr>
            </w:pPr>
            <w:r w:rsidRPr="00271B2B">
              <w:rPr>
                <w:color w:val="000000"/>
                <w:sz w:val="20"/>
                <w:szCs w:val="20"/>
              </w:rPr>
              <w:t>Сменить деятельность, обеспечить эмоциональную разгрузку учащихся.</w:t>
            </w:r>
          </w:p>
        </w:tc>
        <w:tc>
          <w:tcPr>
            <w:tcW w:w="1843" w:type="dxa"/>
            <w:gridSpan w:val="2"/>
            <w:tcBorders>
              <w:top w:val="single" w:sz="4" w:space="0" w:color="auto"/>
              <w:left w:val="single" w:sz="4" w:space="0" w:color="000000"/>
              <w:bottom w:val="single" w:sz="4" w:space="0" w:color="000000"/>
            </w:tcBorders>
            <w:shd w:val="clear" w:color="auto" w:fill="auto"/>
          </w:tcPr>
          <w:p w:rsidR="00C60A7D" w:rsidRPr="00271B2B" w:rsidRDefault="00C60A7D" w:rsidP="00B70571">
            <w:pPr>
              <w:snapToGrid w:val="0"/>
              <w:spacing w:line="200" w:lineRule="atLeast"/>
              <w:rPr>
                <w:bCs/>
                <w:color w:val="000000"/>
                <w:sz w:val="20"/>
                <w:szCs w:val="20"/>
              </w:rPr>
            </w:pPr>
            <w:r w:rsidRPr="00271B2B">
              <w:rPr>
                <w:color w:val="000000"/>
                <w:sz w:val="20"/>
                <w:szCs w:val="20"/>
              </w:rPr>
              <w:t>Учащиеся сменили вид деятельности (</w:t>
            </w:r>
            <w:r>
              <w:rPr>
                <w:color w:val="000000"/>
                <w:sz w:val="20"/>
                <w:szCs w:val="20"/>
              </w:rPr>
              <w:t>разминка глаз, рук, шеи</w:t>
            </w:r>
            <w:r w:rsidRPr="00271B2B">
              <w:rPr>
                <w:color w:val="000000"/>
                <w:sz w:val="20"/>
                <w:szCs w:val="20"/>
              </w:rPr>
              <w:t>)</w:t>
            </w:r>
            <w:r>
              <w:rPr>
                <w:color w:val="000000"/>
                <w:sz w:val="20"/>
                <w:szCs w:val="20"/>
              </w:rPr>
              <w:t>. П</w:t>
            </w:r>
            <w:r w:rsidRPr="00271B2B">
              <w:rPr>
                <w:color w:val="000000"/>
                <w:sz w:val="20"/>
                <w:szCs w:val="20"/>
              </w:rPr>
              <w:t>родолжать работу.</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C60A7D" w:rsidRPr="00271B2B" w:rsidRDefault="00C60A7D" w:rsidP="00B70571">
            <w:pPr>
              <w:snapToGrid w:val="0"/>
              <w:spacing w:line="200" w:lineRule="atLeast"/>
              <w:rPr>
                <w:sz w:val="20"/>
                <w:szCs w:val="20"/>
              </w:rPr>
            </w:pPr>
            <w:r w:rsidRPr="00271B2B">
              <w:rPr>
                <w:sz w:val="20"/>
                <w:szCs w:val="20"/>
              </w:rPr>
              <w:t>3</w:t>
            </w:r>
          </w:p>
        </w:tc>
        <w:tc>
          <w:tcPr>
            <w:tcW w:w="1876" w:type="dxa"/>
            <w:gridSpan w:val="3"/>
            <w:tcBorders>
              <w:top w:val="single" w:sz="4" w:space="0" w:color="auto"/>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p>
        </w:tc>
        <w:tc>
          <w:tcPr>
            <w:tcW w:w="1560" w:type="dxa"/>
            <w:gridSpan w:val="2"/>
            <w:tcBorders>
              <w:top w:val="single" w:sz="4" w:space="0" w:color="auto"/>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p>
        </w:tc>
        <w:tc>
          <w:tcPr>
            <w:tcW w:w="1701" w:type="dxa"/>
            <w:gridSpan w:val="2"/>
            <w:tcBorders>
              <w:top w:val="single" w:sz="4" w:space="0" w:color="auto"/>
              <w:left w:val="single" w:sz="4" w:space="0" w:color="000000"/>
              <w:bottom w:val="single" w:sz="4" w:space="0" w:color="000000"/>
              <w:right w:val="single" w:sz="4" w:space="0" w:color="auto"/>
            </w:tcBorders>
          </w:tcPr>
          <w:p w:rsidR="00C60A7D" w:rsidRPr="00271B2B" w:rsidRDefault="00C60A7D" w:rsidP="00B70571">
            <w:pPr>
              <w:snapToGrid w:val="0"/>
              <w:spacing w:line="200" w:lineRule="atLeast"/>
              <w:rPr>
                <w:sz w:val="20"/>
                <w:szCs w:val="20"/>
              </w:rPr>
            </w:pPr>
          </w:p>
        </w:tc>
        <w:tc>
          <w:tcPr>
            <w:tcW w:w="1100" w:type="dxa"/>
            <w:gridSpan w:val="2"/>
            <w:tcBorders>
              <w:top w:val="single" w:sz="4" w:space="0" w:color="auto"/>
              <w:left w:val="single" w:sz="4" w:space="0" w:color="auto"/>
              <w:bottom w:val="single" w:sz="4" w:space="0" w:color="000000"/>
              <w:right w:val="single" w:sz="4" w:space="0" w:color="000000"/>
            </w:tcBorders>
          </w:tcPr>
          <w:p w:rsidR="00C60A7D" w:rsidRPr="00271B2B" w:rsidRDefault="00C60A7D" w:rsidP="00B70571">
            <w:pPr>
              <w:snapToGrid w:val="0"/>
              <w:spacing w:line="200" w:lineRule="atLeast"/>
              <w:rPr>
                <w:sz w:val="20"/>
                <w:szCs w:val="20"/>
              </w:rPr>
            </w:pPr>
          </w:p>
        </w:tc>
      </w:tr>
      <w:tr w:rsidR="00C60A7D" w:rsidRPr="00271B2B" w:rsidTr="00B70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7"/>
          <w:gridAfter w:val="2"/>
          <w:wBefore w:w="14034" w:type="dxa"/>
          <w:wAfter w:w="831" w:type="dxa"/>
          <w:trHeight w:val="108"/>
        </w:trPr>
        <w:tc>
          <w:tcPr>
            <w:tcW w:w="303" w:type="dxa"/>
            <w:tcBorders>
              <w:left w:val="nil"/>
              <w:right w:val="nil"/>
            </w:tcBorders>
          </w:tcPr>
          <w:p w:rsidR="00C60A7D" w:rsidRPr="00271B2B" w:rsidRDefault="00C60A7D" w:rsidP="00B70571">
            <w:pPr>
              <w:snapToGrid w:val="0"/>
              <w:spacing w:line="200" w:lineRule="atLeast"/>
              <w:rPr>
                <w:sz w:val="20"/>
                <w:szCs w:val="20"/>
              </w:rPr>
            </w:pPr>
          </w:p>
        </w:tc>
      </w:tr>
      <w:tr w:rsidR="00C60A7D" w:rsidRPr="00271B2B" w:rsidTr="00B70571">
        <w:tc>
          <w:tcPr>
            <w:tcW w:w="480" w:type="dxa"/>
            <w:vMerge w:val="restart"/>
            <w:tcBorders>
              <w:top w:val="single" w:sz="4" w:space="0" w:color="auto"/>
              <w:left w:val="single" w:sz="4" w:space="0" w:color="000000"/>
            </w:tcBorders>
            <w:shd w:val="clear" w:color="auto" w:fill="auto"/>
          </w:tcPr>
          <w:p w:rsidR="00C60A7D" w:rsidRPr="00271B2B" w:rsidRDefault="00C60A7D" w:rsidP="00B70571">
            <w:pPr>
              <w:snapToGrid w:val="0"/>
              <w:spacing w:line="200" w:lineRule="atLeast"/>
              <w:rPr>
                <w:b/>
                <w:sz w:val="20"/>
                <w:szCs w:val="20"/>
              </w:rPr>
            </w:pPr>
            <w:r w:rsidRPr="00271B2B">
              <w:rPr>
                <w:b/>
                <w:sz w:val="20"/>
                <w:szCs w:val="20"/>
              </w:rPr>
              <w:t>6</w:t>
            </w:r>
          </w:p>
        </w:tc>
        <w:tc>
          <w:tcPr>
            <w:tcW w:w="1725" w:type="dxa"/>
            <w:gridSpan w:val="2"/>
            <w:vMerge w:val="restart"/>
            <w:tcBorders>
              <w:top w:val="single" w:sz="4" w:space="0" w:color="auto"/>
              <w:left w:val="single" w:sz="4" w:space="0" w:color="000000"/>
            </w:tcBorders>
            <w:shd w:val="clear" w:color="auto" w:fill="auto"/>
          </w:tcPr>
          <w:p w:rsidR="00C60A7D" w:rsidRPr="00271B2B" w:rsidRDefault="00C60A7D" w:rsidP="00B70571">
            <w:pPr>
              <w:snapToGrid w:val="0"/>
              <w:spacing w:line="200" w:lineRule="atLeast"/>
              <w:rPr>
                <w:b/>
                <w:sz w:val="20"/>
                <w:szCs w:val="20"/>
              </w:rPr>
            </w:pPr>
            <w:r>
              <w:rPr>
                <w:b/>
                <w:sz w:val="20"/>
                <w:szCs w:val="20"/>
              </w:rPr>
              <w:t xml:space="preserve">Закрепление </w:t>
            </w:r>
            <w:proofErr w:type="gramStart"/>
            <w:r>
              <w:rPr>
                <w:b/>
                <w:sz w:val="20"/>
                <w:szCs w:val="20"/>
              </w:rPr>
              <w:t>изученного</w:t>
            </w:r>
            <w:proofErr w:type="gramEnd"/>
            <w:r>
              <w:rPr>
                <w:b/>
                <w:sz w:val="20"/>
                <w:szCs w:val="20"/>
              </w:rPr>
              <w:t xml:space="preserve"> на </w:t>
            </w:r>
            <w:r w:rsidRPr="00271B2B">
              <w:rPr>
                <w:b/>
                <w:sz w:val="20"/>
                <w:szCs w:val="20"/>
              </w:rPr>
              <w:t>уроке, решение задач</w:t>
            </w:r>
          </w:p>
        </w:tc>
        <w:tc>
          <w:tcPr>
            <w:tcW w:w="1764" w:type="dxa"/>
            <w:gridSpan w:val="3"/>
            <w:vMerge w:val="restart"/>
            <w:tcBorders>
              <w:top w:val="single" w:sz="4" w:space="0" w:color="auto"/>
              <w:left w:val="single" w:sz="4" w:space="0" w:color="000000"/>
            </w:tcBorders>
            <w:shd w:val="clear" w:color="auto" w:fill="auto"/>
          </w:tcPr>
          <w:p w:rsidR="00C60A7D" w:rsidRPr="00271B2B" w:rsidRDefault="00C60A7D" w:rsidP="00B70571">
            <w:pPr>
              <w:snapToGrid w:val="0"/>
              <w:spacing w:line="200" w:lineRule="atLeast"/>
              <w:rPr>
                <w:color w:val="000000"/>
                <w:sz w:val="20"/>
                <w:szCs w:val="20"/>
              </w:rPr>
            </w:pPr>
          </w:p>
        </w:tc>
        <w:tc>
          <w:tcPr>
            <w:tcW w:w="2410" w:type="dxa"/>
            <w:gridSpan w:val="2"/>
            <w:vMerge w:val="restart"/>
            <w:tcBorders>
              <w:top w:val="single" w:sz="4" w:space="0" w:color="auto"/>
              <w:left w:val="single" w:sz="4" w:space="0" w:color="000000"/>
            </w:tcBorders>
            <w:shd w:val="clear" w:color="auto" w:fill="auto"/>
          </w:tcPr>
          <w:p w:rsidR="00C60A7D" w:rsidRPr="00271B2B" w:rsidRDefault="00C60A7D" w:rsidP="00B70571">
            <w:pPr>
              <w:snapToGrid w:val="0"/>
              <w:spacing w:line="200" w:lineRule="atLeast"/>
              <w:rPr>
                <w:color w:val="000000"/>
                <w:sz w:val="20"/>
                <w:szCs w:val="20"/>
              </w:rPr>
            </w:pPr>
            <w:r w:rsidRPr="00271B2B">
              <w:rPr>
                <w:color w:val="000000"/>
                <w:sz w:val="20"/>
                <w:szCs w:val="20"/>
              </w:rPr>
              <w:t xml:space="preserve">Выступает в роли </w:t>
            </w:r>
            <w:proofErr w:type="spellStart"/>
            <w:r w:rsidRPr="00271B2B">
              <w:rPr>
                <w:color w:val="000000"/>
                <w:sz w:val="20"/>
                <w:szCs w:val="20"/>
              </w:rPr>
              <w:t>тьютора</w:t>
            </w:r>
            <w:proofErr w:type="spellEnd"/>
            <w:r w:rsidRPr="00271B2B">
              <w:rPr>
                <w:color w:val="000000"/>
                <w:sz w:val="20"/>
                <w:szCs w:val="20"/>
              </w:rPr>
              <w:t xml:space="preserve"> для слабых учащихся</w:t>
            </w:r>
          </w:p>
        </w:tc>
        <w:tc>
          <w:tcPr>
            <w:tcW w:w="1809" w:type="dxa"/>
            <w:tcBorders>
              <w:top w:val="single" w:sz="4" w:space="0" w:color="auto"/>
              <w:left w:val="single" w:sz="4" w:space="0" w:color="000000"/>
              <w:bottom w:val="single" w:sz="4" w:space="0" w:color="000000"/>
            </w:tcBorders>
            <w:shd w:val="clear" w:color="auto" w:fill="auto"/>
          </w:tcPr>
          <w:p w:rsidR="00C60A7D" w:rsidRPr="00271B2B" w:rsidRDefault="00C60A7D" w:rsidP="00B70571">
            <w:pPr>
              <w:snapToGrid w:val="0"/>
              <w:spacing w:line="200" w:lineRule="atLeast"/>
              <w:rPr>
                <w:sz w:val="20"/>
                <w:szCs w:val="20"/>
              </w:rPr>
            </w:pPr>
            <w:r>
              <w:rPr>
                <w:sz w:val="20"/>
                <w:szCs w:val="20"/>
              </w:rPr>
              <w:t xml:space="preserve">Учащиеся выполняют задания </w:t>
            </w:r>
            <w:r w:rsidRPr="00271B2B">
              <w:rPr>
                <w:sz w:val="20"/>
                <w:szCs w:val="20"/>
              </w:rPr>
              <w:t xml:space="preserve"> из технологической карты</w:t>
            </w:r>
          </w:p>
          <w:p w:rsidR="00C60A7D" w:rsidRPr="00271B2B" w:rsidRDefault="00C60A7D" w:rsidP="00B70571">
            <w:pPr>
              <w:snapToGrid w:val="0"/>
              <w:spacing w:line="200" w:lineRule="atLeast"/>
              <w:rPr>
                <w:sz w:val="20"/>
                <w:szCs w:val="20"/>
              </w:rPr>
            </w:pPr>
            <w:r w:rsidRPr="00271B2B">
              <w:rPr>
                <w:sz w:val="20"/>
                <w:szCs w:val="20"/>
              </w:rPr>
              <w:t>Делают записи в тетрадь. После выполнения задания выполняют взаимную проверку.</w:t>
            </w:r>
          </w:p>
          <w:p w:rsidR="00C60A7D" w:rsidRPr="00271B2B" w:rsidRDefault="00C60A7D" w:rsidP="00B70571">
            <w:pPr>
              <w:snapToGrid w:val="0"/>
              <w:spacing w:line="200" w:lineRule="atLeast"/>
              <w:rPr>
                <w:sz w:val="20"/>
                <w:szCs w:val="20"/>
              </w:rPr>
            </w:pPr>
          </w:p>
        </w:tc>
        <w:tc>
          <w:tcPr>
            <w:tcW w:w="74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C60A7D" w:rsidRPr="00271B2B" w:rsidRDefault="00C60A7D" w:rsidP="00B70571">
            <w:pPr>
              <w:snapToGrid w:val="0"/>
              <w:spacing w:line="200" w:lineRule="atLeast"/>
              <w:rPr>
                <w:sz w:val="20"/>
                <w:szCs w:val="20"/>
              </w:rPr>
            </w:pPr>
            <w:r w:rsidRPr="00271B2B">
              <w:rPr>
                <w:sz w:val="20"/>
                <w:szCs w:val="20"/>
              </w:rPr>
              <w:t>10</w:t>
            </w:r>
          </w:p>
        </w:tc>
        <w:tc>
          <w:tcPr>
            <w:tcW w:w="1651" w:type="dxa"/>
            <w:tcBorders>
              <w:top w:val="single" w:sz="4" w:space="0" w:color="auto"/>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Выделение и формулирование познавательной цели, рефлексия способов и условий действия.</w:t>
            </w:r>
          </w:p>
          <w:p w:rsidR="00C60A7D" w:rsidRPr="00271B2B" w:rsidRDefault="00C60A7D" w:rsidP="00B70571">
            <w:pPr>
              <w:snapToGrid w:val="0"/>
              <w:spacing w:line="200" w:lineRule="atLeast"/>
              <w:rPr>
                <w:sz w:val="20"/>
                <w:szCs w:val="20"/>
              </w:rPr>
            </w:pPr>
            <w:r w:rsidRPr="00271B2B">
              <w:rPr>
                <w:sz w:val="20"/>
                <w:szCs w:val="20"/>
              </w:rPr>
              <w:t>Анализ и синтез объектов</w:t>
            </w:r>
          </w:p>
        </w:tc>
        <w:tc>
          <w:tcPr>
            <w:tcW w:w="1609" w:type="dxa"/>
            <w:gridSpan w:val="2"/>
            <w:tcBorders>
              <w:top w:val="single" w:sz="4" w:space="0" w:color="auto"/>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 xml:space="preserve">Планирование своей деятельности для решения поставленной задачи,  контроль полученного результата, коррекция полученного результата, </w:t>
            </w:r>
            <w:proofErr w:type="spellStart"/>
            <w:r w:rsidRPr="00271B2B">
              <w:rPr>
                <w:sz w:val="20"/>
                <w:szCs w:val="20"/>
              </w:rPr>
              <w:t>саморегуляция</w:t>
            </w:r>
            <w:proofErr w:type="spellEnd"/>
          </w:p>
        </w:tc>
        <w:tc>
          <w:tcPr>
            <w:tcW w:w="1830" w:type="dxa"/>
            <w:gridSpan w:val="2"/>
            <w:tcBorders>
              <w:top w:val="single" w:sz="4" w:space="0" w:color="auto"/>
              <w:left w:val="single" w:sz="4" w:space="0" w:color="000000"/>
              <w:bottom w:val="single" w:sz="4" w:space="0" w:color="000000"/>
              <w:right w:val="single" w:sz="4" w:space="0" w:color="auto"/>
            </w:tcBorders>
          </w:tcPr>
          <w:p w:rsidR="00C60A7D" w:rsidRPr="00271B2B" w:rsidRDefault="00C60A7D" w:rsidP="00B70571">
            <w:pPr>
              <w:snapToGrid w:val="0"/>
              <w:spacing w:line="200" w:lineRule="atLeast"/>
              <w:rPr>
                <w:sz w:val="20"/>
                <w:szCs w:val="20"/>
              </w:rPr>
            </w:pPr>
            <w:r w:rsidRPr="00271B2B">
              <w:rPr>
                <w:sz w:val="20"/>
                <w:szCs w:val="20"/>
              </w:rPr>
              <w:t>Умение слушать и вступать в диалог,</w:t>
            </w:r>
          </w:p>
          <w:p w:rsidR="00C60A7D" w:rsidRPr="00271B2B" w:rsidRDefault="00C60A7D" w:rsidP="00B70571">
            <w:pPr>
              <w:snapToGrid w:val="0"/>
              <w:spacing w:line="200" w:lineRule="atLeast"/>
              <w:rPr>
                <w:sz w:val="20"/>
                <w:szCs w:val="20"/>
              </w:rPr>
            </w:pPr>
            <w:r w:rsidRPr="00271B2B">
              <w:rPr>
                <w:sz w:val="20"/>
                <w:szCs w:val="20"/>
              </w:rPr>
              <w:t>Интегрироваться в группу</w:t>
            </w:r>
          </w:p>
        </w:tc>
        <w:tc>
          <w:tcPr>
            <w:tcW w:w="1147" w:type="dxa"/>
            <w:gridSpan w:val="4"/>
            <w:tcBorders>
              <w:top w:val="single" w:sz="4" w:space="0" w:color="auto"/>
              <w:left w:val="single" w:sz="4" w:space="0" w:color="auto"/>
              <w:bottom w:val="single" w:sz="4" w:space="0" w:color="000000"/>
              <w:right w:val="single" w:sz="4" w:space="0" w:color="000000"/>
            </w:tcBorders>
          </w:tcPr>
          <w:p w:rsidR="00C60A7D" w:rsidRPr="00271B2B" w:rsidRDefault="00C60A7D" w:rsidP="00B70571">
            <w:pPr>
              <w:snapToGrid w:val="0"/>
              <w:spacing w:line="200" w:lineRule="atLeast"/>
              <w:rPr>
                <w:sz w:val="20"/>
                <w:szCs w:val="20"/>
              </w:rPr>
            </w:pPr>
            <w:r>
              <w:rPr>
                <w:sz w:val="20"/>
                <w:szCs w:val="20"/>
              </w:rPr>
              <w:t xml:space="preserve">Ориентация в окружающей среде </w:t>
            </w:r>
            <w:r w:rsidRPr="00271B2B">
              <w:rPr>
                <w:sz w:val="20"/>
                <w:szCs w:val="20"/>
              </w:rPr>
              <w:t>профессионал</w:t>
            </w:r>
            <w:r>
              <w:rPr>
                <w:sz w:val="20"/>
                <w:szCs w:val="20"/>
              </w:rPr>
              <w:t>ь</w:t>
            </w:r>
            <w:r w:rsidRPr="00271B2B">
              <w:rPr>
                <w:sz w:val="20"/>
                <w:szCs w:val="20"/>
              </w:rPr>
              <w:t>ное самоопределение,</w:t>
            </w:r>
          </w:p>
          <w:p w:rsidR="00C60A7D" w:rsidRPr="00271B2B" w:rsidRDefault="00C60A7D" w:rsidP="00B70571">
            <w:pPr>
              <w:snapToGrid w:val="0"/>
              <w:spacing w:line="200" w:lineRule="atLeast"/>
              <w:rPr>
                <w:sz w:val="20"/>
                <w:szCs w:val="20"/>
              </w:rPr>
            </w:pPr>
            <w:proofErr w:type="spellStart"/>
            <w:r w:rsidRPr="00271B2B">
              <w:rPr>
                <w:sz w:val="20"/>
                <w:szCs w:val="20"/>
              </w:rPr>
              <w:t>смыслообразование</w:t>
            </w:r>
            <w:proofErr w:type="spellEnd"/>
          </w:p>
        </w:tc>
      </w:tr>
      <w:tr w:rsidR="00C60A7D" w:rsidRPr="00271B2B" w:rsidTr="00B70571">
        <w:tc>
          <w:tcPr>
            <w:tcW w:w="480" w:type="dxa"/>
            <w:vMerge/>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b/>
                <w:sz w:val="20"/>
                <w:szCs w:val="20"/>
              </w:rPr>
            </w:pPr>
          </w:p>
        </w:tc>
        <w:tc>
          <w:tcPr>
            <w:tcW w:w="1725" w:type="dxa"/>
            <w:gridSpan w:val="2"/>
            <w:vMerge/>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b/>
                <w:sz w:val="20"/>
                <w:szCs w:val="20"/>
              </w:rPr>
            </w:pPr>
          </w:p>
        </w:tc>
        <w:tc>
          <w:tcPr>
            <w:tcW w:w="1764" w:type="dxa"/>
            <w:gridSpan w:val="3"/>
            <w:vMerge/>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bCs/>
                <w:color w:val="000000"/>
                <w:sz w:val="20"/>
                <w:szCs w:val="20"/>
              </w:rPr>
            </w:pPr>
          </w:p>
        </w:tc>
        <w:tc>
          <w:tcPr>
            <w:tcW w:w="2410" w:type="dxa"/>
            <w:gridSpan w:val="2"/>
            <w:vMerge/>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bCs/>
                <w:color w:val="000000"/>
                <w:sz w:val="20"/>
                <w:szCs w:val="20"/>
              </w:rPr>
            </w:pPr>
          </w:p>
        </w:tc>
        <w:tc>
          <w:tcPr>
            <w:tcW w:w="1809" w:type="dxa"/>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sz w:val="20"/>
                <w:szCs w:val="20"/>
              </w:rPr>
            </w:pPr>
            <w:r w:rsidRPr="00271B2B">
              <w:rPr>
                <w:sz w:val="20"/>
                <w:szCs w:val="20"/>
              </w:rPr>
              <w:t>Учащиеся сам</w:t>
            </w:r>
            <w:r>
              <w:rPr>
                <w:sz w:val="20"/>
                <w:szCs w:val="20"/>
              </w:rPr>
              <w:t>остоятельно выполняют задания.  Под  контролем  сильного  ученика  ведут  обсуждение.  Решают  в  тетрадях и записывают  ответ  в  карту.</w:t>
            </w:r>
            <w:r w:rsidRPr="00271B2B">
              <w:rPr>
                <w:sz w:val="20"/>
                <w:szCs w:val="20"/>
              </w:rPr>
              <w:t xml:space="preserve"> </w:t>
            </w:r>
          </w:p>
        </w:tc>
        <w:tc>
          <w:tcPr>
            <w:tcW w:w="743" w:type="dxa"/>
            <w:gridSpan w:val="2"/>
            <w:tcBorders>
              <w:left w:val="single" w:sz="4" w:space="0" w:color="000000"/>
              <w:bottom w:val="single" w:sz="4" w:space="0" w:color="000000"/>
              <w:right w:val="single" w:sz="4" w:space="0" w:color="000000"/>
            </w:tcBorders>
            <w:shd w:val="clear" w:color="auto" w:fill="auto"/>
            <w:vAlign w:val="center"/>
          </w:tcPr>
          <w:p w:rsidR="00C60A7D" w:rsidRPr="00271B2B" w:rsidRDefault="00C60A7D" w:rsidP="00B70571">
            <w:pPr>
              <w:snapToGrid w:val="0"/>
              <w:spacing w:line="200" w:lineRule="atLeast"/>
              <w:rPr>
                <w:sz w:val="20"/>
                <w:szCs w:val="20"/>
              </w:rPr>
            </w:pPr>
            <w:r w:rsidRPr="00271B2B">
              <w:rPr>
                <w:sz w:val="20"/>
                <w:szCs w:val="20"/>
              </w:rPr>
              <w:t>6</w:t>
            </w:r>
          </w:p>
        </w:tc>
        <w:tc>
          <w:tcPr>
            <w:tcW w:w="1651" w:type="dxa"/>
            <w:tcBorders>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Выделение и формулирование познавательной цели, рефлексия способов и условий действия.</w:t>
            </w:r>
          </w:p>
          <w:p w:rsidR="00C60A7D" w:rsidRPr="00271B2B" w:rsidRDefault="00C60A7D" w:rsidP="00B70571">
            <w:pPr>
              <w:snapToGrid w:val="0"/>
              <w:spacing w:line="200" w:lineRule="atLeast"/>
              <w:rPr>
                <w:sz w:val="20"/>
                <w:szCs w:val="20"/>
              </w:rPr>
            </w:pPr>
            <w:r w:rsidRPr="00271B2B">
              <w:rPr>
                <w:sz w:val="20"/>
                <w:szCs w:val="20"/>
              </w:rPr>
              <w:t>Анализ и синтез объектов</w:t>
            </w:r>
          </w:p>
        </w:tc>
        <w:tc>
          <w:tcPr>
            <w:tcW w:w="1609" w:type="dxa"/>
            <w:gridSpan w:val="2"/>
            <w:tcBorders>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 xml:space="preserve">Планирование своей деятельности для решения поставленной задачи,  контроль полученного результата, коррекция полученного результата, </w:t>
            </w:r>
            <w:proofErr w:type="spellStart"/>
            <w:r w:rsidRPr="00271B2B">
              <w:rPr>
                <w:sz w:val="20"/>
                <w:szCs w:val="20"/>
              </w:rPr>
              <w:t>саморегуляция</w:t>
            </w:r>
            <w:proofErr w:type="spellEnd"/>
          </w:p>
        </w:tc>
        <w:tc>
          <w:tcPr>
            <w:tcW w:w="1830" w:type="dxa"/>
            <w:gridSpan w:val="2"/>
            <w:tcBorders>
              <w:left w:val="single" w:sz="4" w:space="0" w:color="000000"/>
              <w:bottom w:val="single" w:sz="4" w:space="0" w:color="000000"/>
              <w:right w:val="single" w:sz="4" w:space="0" w:color="auto"/>
            </w:tcBorders>
          </w:tcPr>
          <w:p w:rsidR="00C60A7D" w:rsidRPr="00271B2B" w:rsidRDefault="00C60A7D" w:rsidP="00B70571">
            <w:pPr>
              <w:snapToGrid w:val="0"/>
              <w:spacing w:line="200" w:lineRule="atLeast"/>
              <w:rPr>
                <w:sz w:val="20"/>
                <w:szCs w:val="20"/>
              </w:rPr>
            </w:pPr>
            <w:r>
              <w:rPr>
                <w:sz w:val="20"/>
                <w:szCs w:val="20"/>
              </w:rPr>
              <w:t>Поддержание взаимопомощи  и</w:t>
            </w:r>
            <w:r w:rsidRPr="00271B2B">
              <w:rPr>
                <w:sz w:val="20"/>
                <w:szCs w:val="20"/>
              </w:rPr>
              <w:t xml:space="preserve"> духа соперничества для поддержания мотивации учебной деятельности</w:t>
            </w:r>
            <w:r>
              <w:rPr>
                <w:sz w:val="20"/>
                <w:szCs w:val="20"/>
              </w:rPr>
              <w:t>.</w:t>
            </w:r>
          </w:p>
        </w:tc>
        <w:tc>
          <w:tcPr>
            <w:tcW w:w="1147" w:type="dxa"/>
            <w:gridSpan w:val="4"/>
            <w:tcBorders>
              <w:left w:val="single" w:sz="4" w:space="0" w:color="auto"/>
              <w:bottom w:val="single" w:sz="4" w:space="0" w:color="000000"/>
              <w:right w:val="single" w:sz="4" w:space="0" w:color="000000"/>
            </w:tcBorders>
          </w:tcPr>
          <w:p w:rsidR="00C60A7D" w:rsidRPr="00271B2B" w:rsidRDefault="00C60A7D" w:rsidP="00B70571">
            <w:pPr>
              <w:snapToGrid w:val="0"/>
              <w:spacing w:line="200" w:lineRule="atLeast"/>
              <w:rPr>
                <w:sz w:val="20"/>
                <w:szCs w:val="20"/>
              </w:rPr>
            </w:pPr>
          </w:p>
        </w:tc>
      </w:tr>
      <w:tr w:rsidR="00C60A7D" w:rsidRPr="00271B2B" w:rsidTr="00B70571">
        <w:tc>
          <w:tcPr>
            <w:tcW w:w="480" w:type="dxa"/>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b/>
                <w:sz w:val="20"/>
                <w:szCs w:val="20"/>
              </w:rPr>
            </w:pPr>
            <w:r w:rsidRPr="00271B2B">
              <w:rPr>
                <w:b/>
                <w:sz w:val="20"/>
                <w:szCs w:val="20"/>
              </w:rPr>
              <w:t>7</w:t>
            </w:r>
          </w:p>
        </w:tc>
        <w:tc>
          <w:tcPr>
            <w:tcW w:w="1725" w:type="dxa"/>
            <w:gridSpan w:val="2"/>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b/>
                <w:sz w:val="20"/>
                <w:szCs w:val="20"/>
              </w:rPr>
            </w:pPr>
            <w:r w:rsidRPr="00271B2B">
              <w:rPr>
                <w:b/>
                <w:sz w:val="20"/>
                <w:szCs w:val="20"/>
              </w:rPr>
              <w:t>Подведение итогов 1 урока, оценивание знаний</w:t>
            </w:r>
          </w:p>
        </w:tc>
        <w:tc>
          <w:tcPr>
            <w:tcW w:w="1764" w:type="dxa"/>
            <w:gridSpan w:val="3"/>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bCs/>
                <w:color w:val="000000"/>
                <w:sz w:val="20"/>
                <w:szCs w:val="20"/>
              </w:rPr>
            </w:pPr>
            <w:r w:rsidRPr="00271B2B">
              <w:rPr>
                <w:bCs/>
                <w:color w:val="000000"/>
                <w:sz w:val="20"/>
                <w:szCs w:val="20"/>
              </w:rPr>
              <w:t>-</w:t>
            </w:r>
          </w:p>
        </w:tc>
        <w:tc>
          <w:tcPr>
            <w:tcW w:w="2410" w:type="dxa"/>
            <w:gridSpan w:val="2"/>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bCs/>
                <w:color w:val="000000"/>
                <w:sz w:val="20"/>
                <w:szCs w:val="20"/>
              </w:rPr>
            </w:pPr>
          </w:p>
        </w:tc>
        <w:tc>
          <w:tcPr>
            <w:tcW w:w="1809" w:type="dxa"/>
            <w:tcBorders>
              <w:left w:val="single" w:sz="4" w:space="0" w:color="000000"/>
              <w:bottom w:val="single" w:sz="4" w:space="0" w:color="000000"/>
            </w:tcBorders>
            <w:shd w:val="clear" w:color="auto" w:fill="auto"/>
          </w:tcPr>
          <w:p w:rsidR="00C60A7D" w:rsidRPr="00271B2B" w:rsidRDefault="00C60A7D" w:rsidP="00B70571">
            <w:pPr>
              <w:snapToGrid w:val="0"/>
              <w:spacing w:line="200" w:lineRule="atLeast"/>
              <w:rPr>
                <w:sz w:val="20"/>
                <w:szCs w:val="20"/>
              </w:rPr>
            </w:pPr>
            <w:r w:rsidRPr="00271B2B">
              <w:rPr>
                <w:sz w:val="20"/>
                <w:szCs w:val="20"/>
              </w:rPr>
              <w:t xml:space="preserve">Проставляют в лист контроля баллы, набранные на </w:t>
            </w:r>
            <w:r>
              <w:rPr>
                <w:sz w:val="20"/>
                <w:szCs w:val="20"/>
              </w:rPr>
              <w:t xml:space="preserve"> </w:t>
            </w:r>
            <w:r w:rsidRPr="00271B2B">
              <w:rPr>
                <w:sz w:val="20"/>
                <w:szCs w:val="20"/>
              </w:rPr>
              <w:t xml:space="preserve"> уроке</w:t>
            </w:r>
          </w:p>
        </w:tc>
        <w:tc>
          <w:tcPr>
            <w:tcW w:w="743" w:type="dxa"/>
            <w:gridSpan w:val="2"/>
            <w:tcBorders>
              <w:left w:val="single" w:sz="4" w:space="0" w:color="000000"/>
              <w:bottom w:val="single" w:sz="4" w:space="0" w:color="000000"/>
              <w:right w:val="single" w:sz="4" w:space="0" w:color="000000"/>
            </w:tcBorders>
            <w:shd w:val="clear" w:color="auto" w:fill="auto"/>
            <w:vAlign w:val="center"/>
          </w:tcPr>
          <w:p w:rsidR="00C60A7D" w:rsidRPr="00271B2B" w:rsidRDefault="00C60A7D" w:rsidP="00B70571">
            <w:pPr>
              <w:snapToGrid w:val="0"/>
              <w:spacing w:line="200" w:lineRule="atLeast"/>
              <w:rPr>
                <w:sz w:val="20"/>
                <w:szCs w:val="20"/>
              </w:rPr>
            </w:pPr>
            <w:r w:rsidRPr="00271B2B">
              <w:rPr>
                <w:sz w:val="20"/>
                <w:szCs w:val="20"/>
              </w:rPr>
              <w:t>2</w:t>
            </w:r>
          </w:p>
        </w:tc>
        <w:tc>
          <w:tcPr>
            <w:tcW w:w="1651" w:type="dxa"/>
            <w:tcBorders>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p>
        </w:tc>
        <w:tc>
          <w:tcPr>
            <w:tcW w:w="1609" w:type="dxa"/>
            <w:gridSpan w:val="2"/>
            <w:tcBorders>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 xml:space="preserve">Оценка промежуточных результатов и </w:t>
            </w:r>
            <w:proofErr w:type="spellStart"/>
            <w:r w:rsidRPr="00271B2B">
              <w:rPr>
                <w:sz w:val="20"/>
                <w:szCs w:val="20"/>
              </w:rPr>
              <w:t>саморегуляция</w:t>
            </w:r>
            <w:proofErr w:type="spellEnd"/>
            <w:r w:rsidRPr="00271B2B">
              <w:rPr>
                <w:sz w:val="20"/>
                <w:szCs w:val="20"/>
              </w:rPr>
              <w:t xml:space="preserve"> для повышения мотивации учебной деятельности</w:t>
            </w:r>
          </w:p>
        </w:tc>
        <w:tc>
          <w:tcPr>
            <w:tcW w:w="1830" w:type="dxa"/>
            <w:gridSpan w:val="2"/>
            <w:tcBorders>
              <w:left w:val="single" w:sz="4" w:space="0" w:color="000000"/>
              <w:bottom w:val="single" w:sz="4" w:space="0" w:color="000000"/>
              <w:right w:val="single" w:sz="4" w:space="0" w:color="auto"/>
            </w:tcBorders>
          </w:tcPr>
          <w:p w:rsidR="00C60A7D" w:rsidRPr="00271B2B" w:rsidRDefault="00C60A7D" w:rsidP="00B70571">
            <w:pPr>
              <w:snapToGrid w:val="0"/>
              <w:spacing w:line="200" w:lineRule="atLeast"/>
              <w:rPr>
                <w:sz w:val="20"/>
                <w:szCs w:val="20"/>
              </w:rPr>
            </w:pPr>
            <w:r w:rsidRPr="00271B2B">
              <w:rPr>
                <w:sz w:val="20"/>
                <w:szCs w:val="20"/>
              </w:rPr>
              <w:t>управление поведением партнёр</w:t>
            </w:r>
            <w:proofErr w:type="gramStart"/>
            <w:r w:rsidRPr="00271B2B">
              <w:rPr>
                <w:sz w:val="20"/>
                <w:szCs w:val="20"/>
              </w:rPr>
              <w:t>а-</w:t>
            </w:r>
            <w:proofErr w:type="gramEnd"/>
            <w:r w:rsidRPr="00271B2B">
              <w:rPr>
                <w:sz w:val="20"/>
                <w:szCs w:val="20"/>
              </w:rPr>
              <w:t xml:space="preserve"> контроль, коррекция, </w:t>
            </w:r>
            <w:proofErr w:type="spellStart"/>
            <w:r w:rsidRPr="00271B2B">
              <w:rPr>
                <w:sz w:val="20"/>
                <w:szCs w:val="20"/>
              </w:rPr>
              <w:t>оценкна</w:t>
            </w:r>
            <w:proofErr w:type="spellEnd"/>
          </w:p>
        </w:tc>
        <w:tc>
          <w:tcPr>
            <w:tcW w:w="1147" w:type="dxa"/>
            <w:gridSpan w:val="4"/>
            <w:tcBorders>
              <w:left w:val="single" w:sz="4" w:space="0" w:color="auto"/>
              <w:bottom w:val="single" w:sz="4" w:space="0" w:color="000000"/>
              <w:right w:val="single" w:sz="4" w:space="0" w:color="000000"/>
            </w:tcBorders>
          </w:tcPr>
          <w:p w:rsidR="00C60A7D" w:rsidRPr="00271B2B" w:rsidRDefault="00C60A7D" w:rsidP="00B70571">
            <w:pPr>
              <w:snapToGrid w:val="0"/>
              <w:spacing w:line="200" w:lineRule="atLeast"/>
              <w:rPr>
                <w:sz w:val="20"/>
                <w:szCs w:val="20"/>
              </w:rPr>
            </w:pPr>
            <w:r w:rsidRPr="00271B2B">
              <w:rPr>
                <w:sz w:val="20"/>
                <w:szCs w:val="20"/>
              </w:rPr>
              <w:t>нравственно-этическая ориентация</w:t>
            </w:r>
          </w:p>
        </w:tc>
      </w:tr>
      <w:tr w:rsidR="00C60A7D" w:rsidRPr="00271B2B" w:rsidTr="00B70571">
        <w:trPr>
          <w:trHeight w:val="804"/>
        </w:trPr>
        <w:tc>
          <w:tcPr>
            <w:tcW w:w="480" w:type="dxa"/>
            <w:tcBorders>
              <w:top w:val="single" w:sz="4" w:space="0" w:color="000000"/>
              <w:left w:val="single" w:sz="4" w:space="0" w:color="000000"/>
              <w:bottom w:val="single" w:sz="4" w:space="0" w:color="000000"/>
            </w:tcBorders>
            <w:shd w:val="clear" w:color="auto" w:fill="auto"/>
          </w:tcPr>
          <w:p w:rsidR="00C60A7D" w:rsidRPr="00271B2B" w:rsidRDefault="00C60A7D" w:rsidP="00B70571">
            <w:pPr>
              <w:snapToGrid w:val="0"/>
              <w:spacing w:line="200" w:lineRule="atLeast"/>
              <w:rPr>
                <w:b/>
                <w:sz w:val="20"/>
                <w:szCs w:val="20"/>
              </w:rPr>
            </w:pPr>
            <w:r w:rsidRPr="00271B2B">
              <w:rPr>
                <w:b/>
                <w:sz w:val="20"/>
                <w:szCs w:val="20"/>
              </w:rPr>
              <w:lastRenderedPageBreak/>
              <w:t>8.</w:t>
            </w:r>
          </w:p>
        </w:tc>
        <w:tc>
          <w:tcPr>
            <w:tcW w:w="1725" w:type="dxa"/>
            <w:gridSpan w:val="2"/>
            <w:tcBorders>
              <w:top w:val="single" w:sz="4" w:space="0" w:color="000000"/>
              <w:left w:val="single" w:sz="4" w:space="0" w:color="000000"/>
              <w:bottom w:val="single" w:sz="4" w:space="0" w:color="000000"/>
            </w:tcBorders>
            <w:shd w:val="clear" w:color="auto" w:fill="auto"/>
          </w:tcPr>
          <w:p w:rsidR="00C60A7D" w:rsidRPr="00271B2B" w:rsidRDefault="00C60A7D" w:rsidP="00B70571">
            <w:pPr>
              <w:snapToGrid w:val="0"/>
              <w:spacing w:line="200" w:lineRule="atLeast"/>
              <w:rPr>
                <w:b/>
                <w:sz w:val="20"/>
                <w:szCs w:val="20"/>
              </w:rPr>
            </w:pPr>
            <w:r w:rsidRPr="00271B2B">
              <w:rPr>
                <w:b/>
                <w:sz w:val="20"/>
                <w:szCs w:val="20"/>
              </w:rPr>
              <w:t>Домашнее задание</w:t>
            </w:r>
          </w:p>
        </w:tc>
        <w:tc>
          <w:tcPr>
            <w:tcW w:w="1764" w:type="dxa"/>
            <w:gridSpan w:val="3"/>
            <w:tcBorders>
              <w:top w:val="single" w:sz="4" w:space="0" w:color="000000"/>
              <w:left w:val="single" w:sz="4" w:space="0" w:color="000000"/>
              <w:bottom w:val="single" w:sz="4" w:space="0" w:color="000000"/>
            </w:tcBorders>
            <w:shd w:val="clear" w:color="auto" w:fill="auto"/>
          </w:tcPr>
          <w:p w:rsidR="00C60A7D" w:rsidRPr="00271B2B" w:rsidRDefault="00C60A7D" w:rsidP="00B70571">
            <w:pPr>
              <w:snapToGrid w:val="0"/>
              <w:spacing w:line="200" w:lineRule="atLeast"/>
              <w:rPr>
                <w:sz w:val="20"/>
                <w:szCs w:val="20"/>
              </w:rPr>
            </w:pPr>
          </w:p>
        </w:tc>
        <w:tc>
          <w:tcPr>
            <w:tcW w:w="2410" w:type="dxa"/>
            <w:gridSpan w:val="2"/>
            <w:tcBorders>
              <w:top w:val="single" w:sz="4" w:space="0" w:color="000000"/>
              <w:left w:val="single" w:sz="4" w:space="0" w:color="000000"/>
              <w:bottom w:val="single" w:sz="4" w:space="0" w:color="000000"/>
            </w:tcBorders>
            <w:shd w:val="clear" w:color="auto" w:fill="auto"/>
          </w:tcPr>
          <w:p w:rsidR="00C60A7D" w:rsidRPr="00271B2B" w:rsidRDefault="00C60A7D" w:rsidP="00B70571">
            <w:pPr>
              <w:snapToGrid w:val="0"/>
              <w:spacing w:line="200" w:lineRule="atLeast"/>
              <w:rPr>
                <w:sz w:val="20"/>
                <w:szCs w:val="20"/>
              </w:rPr>
            </w:pPr>
            <w:r w:rsidRPr="00271B2B">
              <w:rPr>
                <w:sz w:val="20"/>
                <w:szCs w:val="20"/>
              </w:rPr>
              <w:t>Задает дозированное домашнее задание</w:t>
            </w:r>
          </w:p>
        </w:tc>
        <w:tc>
          <w:tcPr>
            <w:tcW w:w="1809" w:type="dxa"/>
            <w:tcBorders>
              <w:top w:val="single" w:sz="4" w:space="0" w:color="000000"/>
              <w:left w:val="single" w:sz="4" w:space="0" w:color="000000"/>
              <w:bottom w:val="single" w:sz="4" w:space="0" w:color="000000"/>
            </w:tcBorders>
            <w:shd w:val="clear" w:color="auto" w:fill="auto"/>
          </w:tcPr>
          <w:p w:rsidR="00C60A7D" w:rsidRPr="00271B2B" w:rsidRDefault="00C60A7D" w:rsidP="00B70571">
            <w:pPr>
              <w:snapToGrid w:val="0"/>
              <w:spacing w:line="200" w:lineRule="atLeast"/>
              <w:rPr>
                <w:sz w:val="20"/>
                <w:szCs w:val="20"/>
              </w:rPr>
            </w:pPr>
            <w:r w:rsidRPr="00271B2B">
              <w:rPr>
                <w:sz w:val="20"/>
                <w:szCs w:val="20"/>
              </w:rPr>
              <w:t xml:space="preserve">Учащиеся записывают домашнее задание </w:t>
            </w:r>
          </w:p>
        </w:tc>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0A7D" w:rsidRPr="00271B2B" w:rsidRDefault="00C60A7D" w:rsidP="00B70571">
            <w:pPr>
              <w:snapToGrid w:val="0"/>
              <w:spacing w:line="200" w:lineRule="atLeast"/>
              <w:rPr>
                <w:sz w:val="20"/>
                <w:szCs w:val="20"/>
              </w:rPr>
            </w:pPr>
            <w:r w:rsidRPr="00271B2B">
              <w:rPr>
                <w:sz w:val="20"/>
                <w:szCs w:val="20"/>
              </w:rPr>
              <w:t>2</w:t>
            </w:r>
          </w:p>
        </w:tc>
        <w:tc>
          <w:tcPr>
            <w:tcW w:w="1651" w:type="dxa"/>
            <w:tcBorders>
              <w:top w:val="single" w:sz="4" w:space="0" w:color="000000"/>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Pr>
          <w:p w:rsidR="00C60A7D" w:rsidRPr="00271B2B" w:rsidRDefault="00C60A7D" w:rsidP="00B70571">
            <w:pPr>
              <w:snapToGrid w:val="0"/>
              <w:spacing w:line="200" w:lineRule="atLeast"/>
              <w:rPr>
                <w:sz w:val="20"/>
                <w:szCs w:val="20"/>
              </w:rPr>
            </w:pPr>
          </w:p>
        </w:tc>
        <w:tc>
          <w:tcPr>
            <w:tcW w:w="1830" w:type="dxa"/>
            <w:gridSpan w:val="2"/>
            <w:tcBorders>
              <w:top w:val="single" w:sz="4" w:space="0" w:color="000000"/>
              <w:left w:val="single" w:sz="4" w:space="0" w:color="000000"/>
              <w:bottom w:val="single" w:sz="4" w:space="0" w:color="000000"/>
              <w:right w:val="single" w:sz="4" w:space="0" w:color="auto"/>
            </w:tcBorders>
          </w:tcPr>
          <w:p w:rsidR="00C60A7D" w:rsidRPr="00271B2B" w:rsidRDefault="00C60A7D" w:rsidP="00B70571">
            <w:pPr>
              <w:snapToGrid w:val="0"/>
              <w:spacing w:line="200" w:lineRule="atLeast"/>
              <w:rPr>
                <w:sz w:val="20"/>
                <w:szCs w:val="20"/>
              </w:rPr>
            </w:pPr>
          </w:p>
        </w:tc>
        <w:tc>
          <w:tcPr>
            <w:tcW w:w="1147" w:type="dxa"/>
            <w:gridSpan w:val="4"/>
            <w:tcBorders>
              <w:top w:val="single" w:sz="4" w:space="0" w:color="000000"/>
              <w:left w:val="single" w:sz="4" w:space="0" w:color="auto"/>
              <w:bottom w:val="single" w:sz="4" w:space="0" w:color="000000"/>
              <w:right w:val="single" w:sz="4" w:space="0" w:color="000000"/>
            </w:tcBorders>
          </w:tcPr>
          <w:p w:rsidR="00C60A7D" w:rsidRPr="00271B2B" w:rsidRDefault="00C60A7D" w:rsidP="00B70571">
            <w:pPr>
              <w:snapToGrid w:val="0"/>
              <w:spacing w:line="200" w:lineRule="atLeast"/>
              <w:rPr>
                <w:sz w:val="20"/>
                <w:szCs w:val="20"/>
              </w:rPr>
            </w:pPr>
          </w:p>
        </w:tc>
      </w:tr>
    </w:tbl>
    <w:p w:rsidR="00C60A7D" w:rsidRPr="00271B2B" w:rsidRDefault="00C60A7D" w:rsidP="00C60A7D">
      <w:pPr>
        <w:tabs>
          <w:tab w:val="left" w:pos="1429"/>
        </w:tabs>
        <w:spacing w:line="200" w:lineRule="atLeast"/>
        <w:jc w:val="right"/>
        <w:rPr>
          <w:b/>
        </w:rPr>
      </w:pPr>
    </w:p>
    <w:p w:rsidR="00C60A7D" w:rsidRPr="00271B2B"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Default="00C60A7D" w:rsidP="00C60A7D">
      <w:pPr>
        <w:tabs>
          <w:tab w:val="left" w:pos="1429"/>
        </w:tabs>
        <w:spacing w:line="200" w:lineRule="atLeast"/>
        <w:jc w:val="right"/>
        <w:rPr>
          <w:b/>
        </w:rPr>
      </w:pPr>
    </w:p>
    <w:p w:rsidR="00C60A7D" w:rsidRPr="00271B2B" w:rsidRDefault="00C60A7D" w:rsidP="00C60A7D">
      <w:pPr>
        <w:tabs>
          <w:tab w:val="left" w:pos="1429"/>
        </w:tabs>
        <w:spacing w:line="200" w:lineRule="atLeast"/>
        <w:jc w:val="right"/>
        <w:rPr>
          <w:b/>
        </w:rPr>
      </w:pPr>
    </w:p>
    <w:p w:rsidR="00C60A7D" w:rsidRPr="00271B2B" w:rsidRDefault="00C60A7D" w:rsidP="00C60A7D">
      <w:pPr>
        <w:tabs>
          <w:tab w:val="left" w:pos="1429"/>
        </w:tabs>
        <w:spacing w:line="200" w:lineRule="atLeast"/>
        <w:jc w:val="right"/>
        <w:rPr>
          <w:b/>
        </w:rPr>
      </w:pPr>
    </w:p>
    <w:p w:rsidR="00C60A7D" w:rsidRPr="00271B2B" w:rsidRDefault="00C60A7D" w:rsidP="00C60A7D">
      <w:pPr>
        <w:jc w:val="center"/>
        <w:rPr>
          <w:b/>
          <w:bCs/>
          <w:color w:val="000000"/>
          <w:sz w:val="24"/>
          <w:szCs w:val="24"/>
          <w:u w:val="single"/>
        </w:rPr>
      </w:pPr>
      <w:r w:rsidRPr="00271B2B">
        <w:rPr>
          <w:b/>
          <w:bCs/>
          <w:color w:val="000000"/>
          <w:sz w:val="24"/>
          <w:szCs w:val="24"/>
        </w:rPr>
        <w:lastRenderedPageBreak/>
        <w:t>Ход урока</w:t>
      </w:r>
    </w:p>
    <w:tbl>
      <w:tblPr>
        <w:tblpPr w:leftFromText="180" w:rightFromText="180"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32"/>
        <w:gridCol w:w="7918"/>
      </w:tblGrid>
      <w:tr w:rsidR="00C60A7D" w:rsidRPr="00271B2B" w:rsidTr="00B70571">
        <w:tc>
          <w:tcPr>
            <w:tcW w:w="6932" w:type="dxa"/>
          </w:tcPr>
          <w:p w:rsidR="00C60A7D" w:rsidRPr="00271B2B" w:rsidRDefault="00C60A7D" w:rsidP="00B70571">
            <w:pPr>
              <w:pStyle w:val="a3"/>
              <w:spacing w:after="0" w:line="240" w:lineRule="auto"/>
              <w:ind w:left="0"/>
              <w:jc w:val="center"/>
              <w:rPr>
                <w:rFonts w:ascii="Times New Roman" w:hAnsi="Times New Roman"/>
                <w:b/>
                <w:bCs/>
                <w:color w:val="000000"/>
                <w:sz w:val="24"/>
                <w:szCs w:val="24"/>
              </w:rPr>
            </w:pPr>
            <w:r w:rsidRPr="00271B2B">
              <w:rPr>
                <w:rFonts w:ascii="Times New Roman" w:hAnsi="Times New Roman"/>
                <w:b/>
                <w:bCs/>
                <w:color w:val="000000"/>
                <w:sz w:val="24"/>
                <w:szCs w:val="24"/>
              </w:rPr>
              <w:t>Деятельность учителя</w:t>
            </w:r>
          </w:p>
        </w:tc>
        <w:tc>
          <w:tcPr>
            <w:tcW w:w="7918" w:type="dxa"/>
          </w:tcPr>
          <w:p w:rsidR="00C60A7D" w:rsidRPr="00271B2B" w:rsidRDefault="00C60A7D" w:rsidP="00B70571">
            <w:pPr>
              <w:pStyle w:val="a3"/>
              <w:spacing w:after="0" w:line="240" w:lineRule="auto"/>
              <w:ind w:left="0"/>
              <w:jc w:val="center"/>
              <w:rPr>
                <w:rFonts w:ascii="Times New Roman" w:hAnsi="Times New Roman"/>
                <w:b/>
                <w:bCs/>
                <w:color w:val="000000"/>
                <w:sz w:val="24"/>
                <w:szCs w:val="24"/>
              </w:rPr>
            </w:pPr>
            <w:r w:rsidRPr="00271B2B">
              <w:rPr>
                <w:rFonts w:ascii="Times New Roman" w:hAnsi="Times New Roman"/>
                <w:b/>
                <w:bCs/>
                <w:color w:val="000000"/>
                <w:sz w:val="24"/>
                <w:szCs w:val="24"/>
              </w:rPr>
              <w:t>Деятельность учеников</w:t>
            </w:r>
          </w:p>
        </w:tc>
      </w:tr>
      <w:tr w:rsidR="00C60A7D" w:rsidRPr="00271B2B" w:rsidTr="00B70571">
        <w:tc>
          <w:tcPr>
            <w:tcW w:w="6932" w:type="dxa"/>
          </w:tcPr>
          <w:p w:rsidR="00C60A7D" w:rsidRPr="00271B2B" w:rsidRDefault="00C60A7D" w:rsidP="00B70571">
            <w:pPr>
              <w:pStyle w:val="a3"/>
              <w:spacing w:after="0" w:line="240" w:lineRule="auto"/>
              <w:ind w:left="0"/>
              <w:rPr>
                <w:rFonts w:ascii="Times New Roman" w:hAnsi="Times New Roman"/>
                <w:b/>
                <w:bCs/>
                <w:color w:val="000000"/>
                <w:sz w:val="24"/>
                <w:szCs w:val="24"/>
                <w:u w:val="single"/>
              </w:rPr>
            </w:pPr>
            <w:r w:rsidRPr="00271B2B">
              <w:rPr>
                <w:rFonts w:ascii="Times New Roman" w:hAnsi="Times New Roman"/>
                <w:b/>
                <w:bCs/>
                <w:color w:val="000000"/>
                <w:sz w:val="24"/>
                <w:szCs w:val="24"/>
                <w:u w:val="single"/>
              </w:rPr>
              <w:t>I. Организационный этап</w:t>
            </w:r>
          </w:p>
          <w:p w:rsidR="00C60A7D" w:rsidRDefault="00C60A7D" w:rsidP="00B70571">
            <w:pPr>
              <w:pStyle w:val="a3"/>
              <w:spacing w:after="0" w:line="240" w:lineRule="auto"/>
              <w:ind w:left="0"/>
              <w:jc w:val="both"/>
              <w:rPr>
                <w:rFonts w:ascii="Times New Roman" w:hAnsi="Times New Roman"/>
                <w:sz w:val="24"/>
                <w:szCs w:val="24"/>
              </w:rPr>
            </w:pPr>
            <w:r w:rsidRPr="00743BAF">
              <w:rPr>
                <w:rFonts w:ascii="Times New Roman" w:hAnsi="Times New Roman"/>
                <w:b/>
                <w:bCs/>
                <w:color w:val="000000"/>
                <w:sz w:val="24"/>
                <w:szCs w:val="24"/>
              </w:rPr>
              <w:t>Учитель</w:t>
            </w:r>
            <w:r w:rsidRPr="00743BAF">
              <w:rPr>
                <w:rFonts w:ascii="Times New Roman" w:hAnsi="Times New Roman"/>
                <w:bCs/>
                <w:color w:val="000000"/>
                <w:sz w:val="24"/>
                <w:szCs w:val="24"/>
              </w:rPr>
              <w:t xml:space="preserve"> приветствует учащихся, </w:t>
            </w:r>
            <w:r>
              <w:rPr>
                <w:rFonts w:ascii="Times New Roman" w:hAnsi="Times New Roman"/>
                <w:bCs/>
                <w:color w:val="000000"/>
                <w:sz w:val="24"/>
                <w:szCs w:val="24"/>
              </w:rPr>
              <w:t>проверяет их готовность к уроку. П</w:t>
            </w:r>
            <w:r w:rsidRPr="00743BAF">
              <w:rPr>
                <w:rFonts w:ascii="Times New Roman" w:hAnsi="Times New Roman"/>
                <w:bCs/>
                <w:color w:val="000000"/>
                <w:sz w:val="24"/>
                <w:szCs w:val="24"/>
              </w:rPr>
              <w:t>роводит инструктаж по работе с технологической картой</w:t>
            </w:r>
            <w:r>
              <w:rPr>
                <w:rFonts w:ascii="Times New Roman" w:hAnsi="Times New Roman"/>
                <w:bCs/>
                <w:color w:val="000000"/>
                <w:sz w:val="24"/>
                <w:szCs w:val="24"/>
              </w:rPr>
              <w:t xml:space="preserve">  (приложение 1)</w:t>
            </w:r>
            <w:r w:rsidRPr="00743BAF">
              <w:rPr>
                <w:rFonts w:ascii="Times New Roman" w:hAnsi="Times New Roman"/>
                <w:bCs/>
                <w:color w:val="000000"/>
                <w:sz w:val="24"/>
                <w:szCs w:val="24"/>
              </w:rPr>
              <w:t>.</w:t>
            </w:r>
            <w:r>
              <w:rPr>
                <w:rFonts w:ascii="Times New Roman" w:hAnsi="Times New Roman"/>
                <w:bCs/>
                <w:color w:val="000000"/>
                <w:sz w:val="24"/>
                <w:szCs w:val="24"/>
              </w:rPr>
              <w:t xml:space="preserve"> </w:t>
            </w:r>
            <w:r>
              <w:rPr>
                <w:rFonts w:ascii="Times New Roman" w:hAnsi="Times New Roman"/>
                <w:sz w:val="24"/>
                <w:szCs w:val="24"/>
              </w:rPr>
              <w:t xml:space="preserve">  </w:t>
            </w:r>
          </w:p>
          <w:p w:rsidR="00C60A7D" w:rsidRPr="00271B2B" w:rsidRDefault="00C60A7D" w:rsidP="00B70571">
            <w:pPr>
              <w:pStyle w:val="a3"/>
              <w:spacing w:after="0" w:line="240" w:lineRule="auto"/>
              <w:ind w:left="0"/>
              <w:jc w:val="both"/>
              <w:rPr>
                <w:rFonts w:ascii="Times New Roman" w:hAnsi="Times New Roman"/>
                <w:bCs/>
                <w:color w:val="000000"/>
                <w:sz w:val="24"/>
                <w:szCs w:val="24"/>
              </w:rPr>
            </w:pPr>
            <w:r w:rsidRPr="00271B2B">
              <w:rPr>
                <w:rFonts w:ascii="Times New Roman" w:hAnsi="Times New Roman"/>
                <w:sz w:val="24"/>
                <w:szCs w:val="24"/>
              </w:rPr>
              <w:t xml:space="preserve"> </w:t>
            </w:r>
            <w:r>
              <w:rPr>
                <w:rFonts w:ascii="Times New Roman" w:hAnsi="Times New Roman"/>
                <w:sz w:val="24"/>
                <w:szCs w:val="24"/>
              </w:rPr>
              <w:t xml:space="preserve">Учитель объявляет ученикам, что они </w:t>
            </w:r>
            <w:r w:rsidRPr="00271B2B">
              <w:rPr>
                <w:rFonts w:ascii="Times New Roman" w:hAnsi="Times New Roman"/>
                <w:sz w:val="24"/>
                <w:szCs w:val="24"/>
              </w:rPr>
              <w:t xml:space="preserve"> буд</w:t>
            </w:r>
            <w:r>
              <w:rPr>
                <w:rFonts w:ascii="Times New Roman" w:hAnsi="Times New Roman"/>
                <w:sz w:val="24"/>
                <w:szCs w:val="24"/>
              </w:rPr>
              <w:t>ут</w:t>
            </w:r>
            <w:r w:rsidRPr="00271B2B">
              <w:rPr>
                <w:rFonts w:ascii="Times New Roman" w:hAnsi="Times New Roman"/>
                <w:sz w:val="24"/>
                <w:szCs w:val="24"/>
              </w:rPr>
              <w:t xml:space="preserve"> выполнять различные задания</w:t>
            </w:r>
            <w:r>
              <w:rPr>
                <w:rFonts w:ascii="Times New Roman" w:hAnsi="Times New Roman"/>
                <w:sz w:val="24"/>
                <w:szCs w:val="24"/>
              </w:rPr>
              <w:t xml:space="preserve">  на протяжении всего урока</w:t>
            </w:r>
            <w:r w:rsidRPr="00271B2B">
              <w:rPr>
                <w:rFonts w:ascii="Times New Roman" w:hAnsi="Times New Roman"/>
                <w:sz w:val="24"/>
                <w:szCs w:val="24"/>
              </w:rPr>
              <w:t>.</w:t>
            </w:r>
            <w:r>
              <w:rPr>
                <w:rFonts w:ascii="Times New Roman" w:hAnsi="Times New Roman"/>
                <w:sz w:val="24"/>
                <w:szCs w:val="24"/>
              </w:rPr>
              <w:t xml:space="preserve">  А  так  же всю работу</w:t>
            </w:r>
            <w:r w:rsidRPr="00271B2B">
              <w:rPr>
                <w:rFonts w:ascii="Times New Roman" w:hAnsi="Times New Roman"/>
                <w:sz w:val="24"/>
                <w:szCs w:val="24"/>
              </w:rPr>
              <w:t xml:space="preserve"> </w:t>
            </w:r>
            <w:r>
              <w:rPr>
                <w:rFonts w:ascii="Times New Roman" w:hAnsi="Times New Roman"/>
                <w:sz w:val="24"/>
                <w:szCs w:val="24"/>
              </w:rPr>
              <w:t xml:space="preserve"> дети оценивают сами себя.  При правильном выполнении </w:t>
            </w:r>
            <w:r w:rsidRPr="00271B2B">
              <w:rPr>
                <w:rFonts w:ascii="Times New Roman" w:hAnsi="Times New Roman"/>
                <w:sz w:val="24"/>
                <w:szCs w:val="24"/>
              </w:rPr>
              <w:t>задан</w:t>
            </w:r>
            <w:r>
              <w:rPr>
                <w:rFonts w:ascii="Times New Roman" w:hAnsi="Times New Roman"/>
                <w:sz w:val="24"/>
                <w:szCs w:val="24"/>
              </w:rPr>
              <w:t>ия  каждый  ученик под  контролем  «бригадира»  около своей фамилии ставит себе</w:t>
            </w:r>
            <w:r w:rsidRPr="00271B2B">
              <w:rPr>
                <w:rFonts w:ascii="Times New Roman" w:hAnsi="Times New Roman"/>
                <w:sz w:val="24"/>
                <w:szCs w:val="24"/>
              </w:rPr>
              <w:t xml:space="preserve">  справа от</w:t>
            </w:r>
            <w:r>
              <w:rPr>
                <w:rFonts w:ascii="Times New Roman" w:hAnsi="Times New Roman"/>
                <w:sz w:val="24"/>
                <w:szCs w:val="24"/>
              </w:rPr>
              <w:t xml:space="preserve"> задания,   знак «+». Заданий  учителем приготовлено  с  избытком,  поэтому</w:t>
            </w:r>
            <w:r w:rsidRPr="00271B2B">
              <w:rPr>
                <w:rFonts w:ascii="Times New Roman" w:hAnsi="Times New Roman"/>
                <w:sz w:val="24"/>
                <w:szCs w:val="24"/>
              </w:rPr>
              <w:t xml:space="preserve">, </w:t>
            </w:r>
            <w:r>
              <w:rPr>
                <w:rFonts w:ascii="Times New Roman" w:hAnsi="Times New Roman"/>
                <w:sz w:val="24"/>
                <w:szCs w:val="24"/>
              </w:rPr>
              <w:t>кто решит задания быстрее класса</w:t>
            </w:r>
            <w:r w:rsidRPr="00271B2B">
              <w:rPr>
                <w:rFonts w:ascii="Times New Roman" w:hAnsi="Times New Roman"/>
                <w:sz w:val="24"/>
                <w:szCs w:val="24"/>
              </w:rPr>
              <w:t xml:space="preserve">, могут заработать дополнительную оценку, выполнив задания на отдельном листе (приложение </w:t>
            </w:r>
            <w:r>
              <w:rPr>
                <w:rFonts w:ascii="Times New Roman" w:hAnsi="Times New Roman"/>
                <w:sz w:val="24"/>
                <w:szCs w:val="24"/>
              </w:rPr>
              <w:t>2</w:t>
            </w:r>
            <w:r w:rsidRPr="00271B2B">
              <w:rPr>
                <w:rFonts w:ascii="Times New Roman" w:hAnsi="Times New Roman"/>
                <w:sz w:val="24"/>
                <w:szCs w:val="24"/>
              </w:rPr>
              <w:t>)</w:t>
            </w:r>
          </w:p>
        </w:tc>
        <w:tc>
          <w:tcPr>
            <w:tcW w:w="7918" w:type="dxa"/>
          </w:tcPr>
          <w:p w:rsidR="00C60A7D" w:rsidRPr="00271B2B" w:rsidRDefault="00C60A7D" w:rsidP="00B70571">
            <w:pPr>
              <w:pStyle w:val="a3"/>
              <w:spacing w:after="0" w:line="240" w:lineRule="auto"/>
              <w:ind w:left="0"/>
              <w:rPr>
                <w:rFonts w:ascii="Times New Roman" w:hAnsi="Times New Roman"/>
                <w:bCs/>
                <w:i/>
                <w:color w:val="000000"/>
                <w:sz w:val="24"/>
                <w:szCs w:val="24"/>
              </w:rPr>
            </w:pPr>
          </w:p>
          <w:p w:rsidR="00C60A7D" w:rsidRPr="00271B2B" w:rsidRDefault="00C60A7D" w:rsidP="00B70571">
            <w:pPr>
              <w:pStyle w:val="a3"/>
              <w:spacing w:after="0" w:line="240" w:lineRule="auto"/>
              <w:ind w:left="0"/>
              <w:rPr>
                <w:rFonts w:ascii="Times New Roman" w:hAnsi="Times New Roman"/>
                <w:bCs/>
                <w:i/>
                <w:color w:val="000000"/>
                <w:sz w:val="24"/>
                <w:szCs w:val="24"/>
              </w:rPr>
            </w:pPr>
            <w:r w:rsidRPr="00271B2B">
              <w:rPr>
                <w:rFonts w:ascii="Times New Roman" w:hAnsi="Times New Roman"/>
                <w:bCs/>
                <w:i/>
                <w:color w:val="000000"/>
                <w:sz w:val="24"/>
                <w:szCs w:val="24"/>
              </w:rPr>
              <w:t>Учащиеся готовы к началу работы, имеют представление о работе с технологической картой.</w:t>
            </w:r>
          </w:p>
        </w:tc>
      </w:tr>
      <w:tr w:rsidR="00C60A7D" w:rsidRPr="00271B2B" w:rsidTr="00B70571">
        <w:tc>
          <w:tcPr>
            <w:tcW w:w="6932" w:type="dxa"/>
          </w:tcPr>
          <w:p w:rsidR="00C60A7D" w:rsidRPr="00271B2B" w:rsidRDefault="00C60A7D" w:rsidP="00B70571">
            <w:pPr>
              <w:pStyle w:val="a3"/>
              <w:spacing w:after="0" w:line="240" w:lineRule="auto"/>
              <w:ind w:left="0"/>
              <w:rPr>
                <w:rFonts w:ascii="Times New Roman" w:hAnsi="Times New Roman"/>
                <w:b/>
                <w:bCs/>
                <w:color w:val="000000"/>
                <w:sz w:val="24"/>
                <w:szCs w:val="24"/>
                <w:u w:val="single"/>
              </w:rPr>
            </w:pPr>
            <w:r w:rsidRPr="00271B2B">
              <w:rPr>
                <w:rFonts w:ascii="Times New Roman" w:hAnsi="Times New Roman"/>
                <w:b/>
                <w:bCs/>
                <w:color w:val="000000"/>
                <w:sz w:val="24"/>
                <w:szCs w:val="24"/>
                <w:u w:val="single"/>
              </w:rPr>
              <w:t>II</w:t>
            </w:r>
            <w:r w:rsidRPr="00271B2B">
              <w:rPr>
                <w:rFonts w:ascii="Times New Roman" w:hAnsi="Times New Roman"/>
                <w:b/>
                <w:sz w:val="24"/>
                <w:szCs w:val="24"/>
                <w:u w:val="single"/>
              </w:rPr>
              <w:t xml:space="preserve"> Вводная беседа. Актуализация знаний</w:t>
            </w:r>
            <w:r w:rsidRPr="00271B2B">
              <w:rPr>
                <w:rFonts w:ascii="Times New Roman" w:hAnsi="Times New Roman"/>
                <w:b/>
                <w:bCs/>
                <w:color w:val="000000"/>
                <w:sz w:val="24"/>
                <w:szCs w:val="24"/>
                <w:u w:val="single"/>
              </w:rPr>
              <w:t xml:space="preserve">. </w:t>
            </w:r>
          </w:p>
          <w:p w:rsidR="00C60A7D" w:rsidRPr="00271B2B" w:rsidRDefault="00C60A7D" w:rsidP="00B70571">
            <w:pPr>
              <w:rPr>
                <w:sz w:val="24"/>
                <w:szCs w:val="24"/>
              </w:rPr>
            </w:pPr>
            <w:r w:rsidRPr="00271B2B">
              <w:rPr>
                <w:bCs/>
                <w:sz w:val="24"/>
                <w:szCs w:val="24"/>
              </w:rPr>
              <w:t>1.</w:t>
            </w:r>
            <w:r w:rsidRPr="00271B2B">
              <w:rPr>
                <w:sz w:val="24"/>
                <w:szCs w:val="24"/>
              </w:rPr>
              <w:t xml:space="preserve"> Новые знания нам будет очень трудно осваивать без умения быстро и верно считать, поэтому, как всегда, начнем урок с устного счета: (</w:t>
            </w:r>
            <w:r>
              <w:rPr>
                <w:sz w:val="24"/>
                <w:szCs w:val="24"/>
              </w:rPr>
              <w:t>приложение 3</w:t>
            </w:r>
            <w:r w:rsidRPr="00271B2B">
              <w:rPr>
                <w:sz w:val="24"/>
                <w:szCs w:val="24"/>
              </w:rPr>
              <w:t>).</w:t>
            </w:r>
          </w:p>
          <w:p w:rsidR="00C60A7D" w:rsidRPr="00271B2B" w:rsidRDefault="00C60A7D" w:rsidP="00B70571">
            <w:pPr>
              <w:ind w:firstLine="709"/>
              <w:rPr>
                <w:sz w:val="24"/>
                <w:szCs w:val="24"/>
              </w:rPr>
            </w:pPr>
            <w:r w:rsidRPr="00271B2B">
              <w:rPr>
                <w:bCs/>
                <w:sz w:val="24"/>
                <w:szCs w:val="24"/>
              </w:rPr>
              <w:t xml:space="preserve">1. </w:t>
            </w:r>
            <w:r w:rsidRPr="00271B2B">
              <w:rPr>
                <w:sz w:val="24"/>
                <w:szCs w:val="24"/>
              </w:rPr>
              <w:t xml:space="preserve"> Мотивация</w:t>
            </w:r>
          </w:p>
          <w:p w:rsidR="00C60A7D" w:rsidRPr="00271B2B" w:rsidRDefault="00C60A7D" w:rsidP="00B70571">
            <w:pPr>
              <w:ind w:firstLine="709"/>
              <w:rPr>
                <w:sz w:val="24"/>
                <w:szCs w:val="24"/>
              </w:rPr>
            </w:pPr>
            <w:r>
              <w:rPr>
                <w:sz w:val="24"/>
                <w:szCs w:val="24"/>
              </w:rPr>
              <w:t>Учитель: Ребята, а  познакомим</w:t>
            </w:r>
            <w:r w:rsidRPr="00271B2B">
              <w:rPr>
                <w:sz w:val="24"/>
                <w:szCs w:val="24"/>
              </w:rPr>
              <w:t>с</w:t>
            </w:r>
            <w:r>
              <w:rPr>
                <w:sz w:val="24"/>
                <w:szCs w:val="24"/>
              </w:rPr>
              <w:t xml:space="preserve">я  с </w:t>
            </w:r>
            <w:r w:rsidRPr="00271B2B">
              <w:rPr>
                <w:sz w:val="24"/>
                <w:szCs w:val="24"/>
              </w:rPr>
              <w:t xml:space="preserve"> новой темой </w:t>
            </w:r>
            <w:r>
              <w:rPr>
                <w:sz w:val="24"/>
                <w:szCs w:val="24"/>
              </w:rPr>
              <w:t xml:space="preserve">мы так:  сегодня  все  мы  будем  строителями  и  будем    строить  себе  бассейн. </w:t>
            </w:r>
            <w:r w:rsidRPr="00271B2B">
              <w:rPr>
                <w:sz w:val="24"/>
                <w:szCs w:val="24"/>
              </w:rPr>
              <w:t xml:space="preserve">  </w:t>
            </w:r>
            <w:r>
              <w:rPr>
                <w:sz w:val="24"/>
                <w:szCs w:val="24"/>
              </w:rPr>
              <w:t xml:space="preserve">Но  для  строительства  нужна  одна  бригада  количеством  5  человек,  а  нас  20.  Компания,  которая  набирает  рабочих  для  строительства,  приготовила  нам  испытания  «Приём  на  работу»  (приложение 4). Давайте  разобьёмся  на  4  бригады. Каждая даст  себе  название.   Какая  бригада  быстрее  и  лучше  выполнит  задания,  та  и   будет  строить  бассейн,  который  будет  назван  её  именем.  </w:t>
            </w:r>
          </w:p>
          <w:p w:rsidR="00C60A7D" w:rsidRDefault="00C60A7D" w:rsidP="00B70571">
            <w:pPr>
              <w:ind w:firstLine="708"/>
              <w:rPr>
                <w:sz w:val="24"/>
                <w:szCs w:val="24"/>
              </w:rPr>
            </w:pPr>
          </w:p>
          <w:p w:rsidR="00C60A7D" w:rsidRPr="00271B2B" w:rsidRDefault="00C60A7D" w:rsidP="00B70571">
            <w:pPr>
              <w:ind w:firstLine="708"/>
              <w:rPr>
                <w:sz w:val="24"/>
                <w:szCs w:val="24"/>
              </w:rPr>
            </w:pPr>
            <w:r>
              <w:rPr>
                <w:sz w:val="24"/>
                <w:szCs w:val="24"/>
              </w:rPr>
              <w:t>2. Комментарий учителя  к «приёму  на  работу».  А  теперь  прослушаем  ответы  на  каждый  вопрос,  которые  учитель  показывает  их  на  слайде.  Так  дети  проверяют  правильность  своих  письменных  ответов.  Самостоятельно  оценивают  работу.  Делают  вывод, какая  же  бригада  принята  компанией для  постройки  бассейна.</w:t>
            </w:r>
          </w:p>
          <w:p w:rsidR="00C60A7D" w:rsidRPr="00271B2B" w:rsidRDefault="00C60A7D" w:rsidP="00B70571">
            <w:pPr>
              <w:ind w:firstLine="708"/>
              <w:rPr>
                <w:sz w:val="24"/>
                <w:szCs w:val="24"/>
              </w:rPr>
            </w:pPr>
            <w:r w:rsidRPr="00271B2B">
              <w:rPr>
                <w:sz w:val="24"/>
                <w:szCs w:val="24"/>
              </w:rPr>
              <w:lastRenderedPageBreak/>
              <w:t>А</w:t>
            </w:r>
            <w:r>
              <w:rPr>
                <w:sz w:val="24"/>
                <w:szCs w:val="24"/>
              </w:rPr>
              <w:t>) Как видите результаты таковы,  что  все   вы  справились  с  испытанием  хорошо.  Сложно  теперь  компании будет  выбрать  себе  бригаду.  Какой  же  выбор  она  сделает?</w:t>
            </w:r>
          </w:p>
          <w:p w:rsidR="00C60A7D" w:rsidRPr="00B220C5" w:rsidRDefault="00C60A7D" w:rsidP="00B70571">
            <w:pPr>
              <w:rPr>
                <w:sz w:val="24"/>
                <w:szCs w:val="24"/>
              </w:rPr>
            </w:pPr>
            <w:r w:rsidRPr="00271B2B">
              <w:rPr>
                <w:sz w:val="24"/>
                <w:szCs w:val="24"/>
              </w:rPr>
              <w:t>Как вы дума</w:t>
            </w:r>
            <w:r>
              <w:rPr>
                <w:sz w:val="24"/>
                <w:szCs w:val="24"/>
              </w:rPr>
              <w:t xml:space="preserve">ете, кто победил в испытаниях? </w:t>
            </w:r>
          </w:p>
        </w:tc>
        <w:tc>
          <w:tcPr>
            <w:tcW w:w="7918" w:type="dxa"/>
          </w:tcPr>
          <w:p w:rsidR="00C60A7D" w:rsidRPr="00271B2B" w:rsidRDefault="00C60A7D" w:rsidP="00B70571">
            <w:pPr>
              <w:pStyle w:val="a3"/>
              <w:spacing w:after="0" w:line="240" w:lineRule="auto"/>
              <w:ind w:left="0"/>
              <w:rPr>
                <w:rFonts w:ascii="Times New Roman" w:hAnsi="Times New Roman"/>
                <w:bCs/>
                <w:color w:val="000000"/>
                <w:sz w:val="24"/>
                <w:szCs w:val="24"/>
              </w:rPr>
            </w:pPr>
          </w:p>
          <w:p w:rsidR="00C60A7D" w:rsidRPr="00271B2B" w:rsidRDefault="00C60A7D" w:rsidP="00B70571">
            <w:pPr>
              <w:pStyle w:val="a3"/>
              <w:spacing w:after="0" w:line="240" w:lineRule="auto"/>
              <w:ind w:left="0"/>
              <w:rPr>
                <w:rFonts w:ascii="Times New Roman" w:hAnsi="Times New Roman"/>
                <w:bCs/>
                <w:color w:val="000000"/>
                <w:sz w:val="24"/>
                <w:szCs w:val="24"/>
              </w:rPr>
            </w:pPr>
            <w:r w:rsidRPr="00271B2B">
              <w:rPr>
                <w:rFonts w:ascii="Times New Roman" w:hAnsi="Times New Roman"/>
                <w:bCs/>
                <w:color w:val="000000"/>
                <w:sz w:val="24"/>
                <w:szCs w:val="24"/>
              </w:rPr>
              <w:t>1</w:t>
            </w:r>
            <w:r>
              <w:rPr>
                <w:rFonts w:ascii="Times New Roman" w:hAnsi="Times New Roman"/>
                <w:sz w:val="24"/>
                <w:szCs w:val="24"/>
              </w:rPr>
              <w:t xml:space="preserve"> Учащиеся решают примеры, записанные  на  интерактивной  доске  в  режиме  «доски». По  очереди  дети  выходят записывать  ответ у своего  примера.  Каждый  ученик  выбирает  любой  пример.  Вероятность,  что  все  примеры  будут  сосчитаны  правильно,  увеличивается.</w:t>
            </w:r>
          </w:p>
          <w:p w:rsidR="00C60A7D" w:rsidRPr="00271B2B" w:rsidRDefault="00C60A7D" w:rsidP="00B70571">
            <w:pPr>
              <w:pStyle w:val="a3"/>
              <w:spacing w:after="0" w:line="240" w:lineRule="auto"/>
              <w:ind w:left="0"/>
              <w:rPr>
                <w:rFonts w:ascii="Times New Roman" w:hAnsi="Times New Roman"/>
                <w:bCs/>
                <w:color w:val="000000"/>
                <w:sz w:val="24"/>
                <w:szCs w:val="24"/>
              </w:rPr>
            </w:pPr>
          </w:p>
          <w:p w:rsidR="00C60A7D" w:rsidRPr="00271B2B" w:rsidRDefault="00C60A7D" w:rsidP="00B70571">
            <w:pPr>
              <w:pStyle w:val="a3"/>
              <w:spacing w:after="0" w:line="240" w:lineRule="auto"/>
              <w:ind w:left="0"/>
              <w:rPr>
                <w:rFonts w:ascii="Times New Roman" w:hAnsi="Times New Roman"/>
                <w:bCs/>
                <w:color w:val="000000"/>
                <w:sz w:val="24"/>
                <w:szCs w:val="24"/>
              </w:rPr>
            </w:pPr>
          </w:p>
          <w:p w:rsidR="00C60A7D" w:rsidRDefault="00C60A7D" w:rsidP="00B70571">
            <w:pPr>
              <w:pStyle w:val="a3"/>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 xml:space="preserve">Учитель  выбирает  4  наиболее  сильных  ученика  бригадирами,  которые  в  свою  очередь  набирают  себе  бригаду  из  4  человек.  Придумывают  название  своей  бригаде.  Подписывают  свои  технологические  карты  названием  бригад.   </w:t>
            </w:r>
          </w:p>
          <w:p w:rsidR="00C60A7D" w:rsidRDefault="00C60A7D" w:rsidP="00B70571">
            <w:pPr>
              <w:pStyle w:val="a3"/>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 xml:space="preserve">Ответы на  вопросы  «на приём  на  работу»  ученики  записывают  на  </w:t>
            </w:r>
            <w:proofErr w:type="gramStart"/>
            <w:r>
              <w:rPr>
                <w:rFonts w:ascii="Times New Roman" w:hAnsi="Times New Roman"/>
                <w:bCs/>
                <w:color w:val="000000"/>
                <w:sz w:val="24"/>
                <w:szCs w:val="24"/>
              </w:rPr>
              <w:t>листочки</w:t>
            </w:r>
            <w:proofErr w:type="gramEnd"/>
            <w:r>
              <w:rPr>
                <w:rFonts w:ascii="Times New Roman" w:hAnsi="Times New Roman"/>
                <w:bCs/>
                <w:color w:val="000000"/>
                <w:sz w:val="24"/>
                <w:szCs w:val="24"/>
              </w:rPr>
              <w:t xml:space="preserve">  справившись  с  заданием  эти  листочки  сдают.  Учитель  их  проверит  позднее.</w:t>
            </w:r>
          </w:p>
          <w:p w:rsidR="00C60A7D" w:rsidRDefault="00C60A7D" w:rsidP="00B70571">
            <w:pPr>
              <w:pStyle w:val="a3"/>
              <w:spacing w:after="0" w:line="240" w:lineRule="auto"/>
              <w:ind w:left="0"/>
              <w:rPr>
                <w:rFonts w:ascii="Times New Roman" w:hAnsi="Times New Roman"/>
                <w:bCs/>
                <w:color w:val="000000"/>
                <w:sz w:val="24"/>
                <w:szCs w:val="24"/>
              </w:rPr>
            </w:pPr>
          </w:p>
          <w:p w:rsidR="00C60A7D" w:rsidRDefault="00C60A7D" w:rsidP="00B70571">
            <w:pPr>
              <w:pStyle w:val="a3"/>
              <w:spacing w:after="0" w:line="240" w:lineRule="auto"/>
              <w:ind w:left="0"/>
              <w:rPr>
                <w:rFonts w:ascii="Times New Roman" w:hAnsi="Times New Roman"/>
                <w:bCs/>
                <w:color w:val="000000"/>
                <w:sz w:val="24"/>
                <w:szCs w:val="24"/>
              </w:rPr>
            </w:pPr>
          </w:p>
          <w:p w:rsidR="00C60A7D" w:rsidRDefault="00C60A7D" w:rsidP="00B70571">
            <w:pPr>
              <w:pStyle w:val="a3"/>
              <w:spacing w:after="0" w:line="240" w:lineRule="auto"/>
              <w:ind w:left="0"/>
              <w:rPr>
                <w:rFonts w:ascii="Times New Roman" w:hAnsi="Times New Roman"/>
                <w:bCs/>
                <w:color w:val="000000"/>
                <w:sz w:val="24"/>
                <w:szCs w:val="24"/>
              </w:rPr>
            </w:pPr>
          </w:p>
          <w:p w:rsidR="00C60A7D" w:rsidRDefault="00C60A7D" w:rsidP="00B70571">
            <w:pPr>
              <w:pStyle w:val="a3"/>
              <w:spacing w:after="0" w:line="240" w:lineRule="auto"/>
              <w:ind w:left="0"/>
              <w:rPr>
                <w:rFonts w:ascii="Times New Roman" w:hAnsi="Times New Roman"/>
                <w:bCs/>
                <w:color w:val="000000"/>
                <w:sz w:val="24"/>
                <w:szCs w:val="24"/>
              </w:rPr>
            </w:pPr>
          </w:p>
          <w:p w:rsidR="00C60A7D" w:rsidRDefault="00C60A7D" w:rsidP="00B70571">
            <w:pPr>
              <w:pStyle w:val="a3"/>
              <w:spacing w:after="0" w:line="240" w:lineRule="auto"/>
              <w:ind w:left="0"/>
              <w:rPr>
                <w:rFonts w:ascii="Times New Roman" w:hAnsi="Times New Roman"/>
                <w:bCs/>
                <w:color w:val="000000"/>
                <w:sz w:val="24"/>
                <w:szCs w:val="24"/>
              </w:rPr>
            </w:pPr>
          </w:p>
          <w:p w:rsidR="00C60A7D" w:rsidRDefault="00C60A7D" w:rsidP="00B70571">
            <w:pPr>
              <w:pStyle w:val="a3"/>
              <w:spacing w:after="0" w:line="240" w:lineRule="auto"/>
              <w:ind w:left="0"/>
              <w:rPr>
                <w:rFonts w:ascii="Times New Roman" w:hAnsi="Times New Roman"/>
                <w:bCs/>
                <w:color w:val="000000"/>
                <w:sz w:val="24"/>
                <w:szCs w:val="24"/>
              </w:rPr>
            </w:pPr>
          </w:p>
          <w:p w:rsidR="00C60A7D" w:rsidRDefault="00C60A7D" w:rsidP="00B70571">
            <w:pPr>
              <w:pStyle w:val="a3"/>
              <w:spacing w:after="0" w:line="240" w:lineRule="auto"/>
              <w:ind w:left="0"/>
              <w:rPr>
                <w:rFonts w:ascii="Times New Roman" w:hAnsi="Times New Roman"/>
                <w:bCs/>
                <w:i/>
                <w:color w:val="000000"/>
                <w:sz w:val="24"/>
                <w:szCs w:val="24"/>
              </w:rPr>
            </w:pPr>
            <w:r w:rsidRPr="00271B2B">
              <w:rPr>
                <w:rFonts w:ascii="Times New Roman" w:hAnsi="Times New Roman"/>
                <w:bCs/>
                <w:color w:val="000000"/>
                <w:sz w:val="24"/>
                <w:szCs w:val="24"/>
              </w:rPr>
              <w:t xml:space="preserve">2. </w:t>
            </w:r>
            <w:r w:rsidRPr="00271B2B">
              <w:rPr>
                <w:rFonts w:ascii="Times New Roman" w:hAnsi="Times New Roman"/>
                <w:bCs/>
                <w:i/>
                <w:color w:val="000000"/>
                <w:sz w:val="24"/>
                <w:szCs w:val="24"/>
              </w:rPr>
              <w:t xml:space="preserve"> Отвечают на вопросы</w:t>
            </w:r>
            <w:r>
              <w:rPr>
                <w:rFonts w:ascii="Times New Roman" w:hAnsi="Times New Roman"/>
                <w:bCs/>
                <w:i/>
                <w:color w:val="000000"/>
                <w:sz w:val="24"/>
                <w:szCs w:val="24"/>
              </w:rPr>
              <w:t xml:space="preserve">  устно,  которые  они   записали  на    карточки  </w:t>
            </w:r>
            <w:r>
              <w:rPr>
                <w:rFonts w:ascii="Times New Roman" w:hAnsi="Times New Roman"/>
                <w:bCs/>
                <w:i/>
                <w:color w:val="000000"/>
                <w:sz w:val="24"/>
                <w:szCs w:val="24"/>
              </w:rPr>
              <w:lastRenderedPageBreak/>
              <w:t>«приём  на  работу»</w:t>
            </w:r>
            <w:r w:rsidRPr="00271B2B">
              <w:rPr>
                <w:rFonts w:ascii="Times New Roman" w:hAnsi="Times New Roman"/>
                <w:bCs/>
                <w:i/>
                <w:color w:val="000000"/>
                <w:sz w:val="24"/>
                <w:szCs w:val="24"/>
              </w:rPr>
              <w:t>:</w:t>
            </w:r>
          </w:p>
          <w:p w:rsidR="00C60A7D" w:rsidRDefault="00C60A7D" w:rsidP="00B70571">
            <w:pPr>
              <w:pStyle w:val="a3"/>
              <w:spacing w:after="0" w:line="240" w:lineRule="auto"/>
              <w:ind w:left="0"/>
              <w:rPr>
                <w:rFonts w:ascii="Times New Roman" w:hAnsi="Times New Roman"/>
                <w:bCs/>
                <w:i/>
                <w:color w:val="000000"/>
                <w:sz w:val="24"/>
                <w:szCs w:val="24"/>
              </w:rPr>
            </w:pPr>
            <w:r>
              <w:rPr>
                <w:rFonts w:ascii="Times New Roman" w:hAnsi="Times New Roman"/>
                <w:bCs/>
                <w:i/>
                <w:color w:val="000000"/>
                <w:sz w:val="24"/>
                <w:szCs w:val="24"/>
              </w:rPr>
              <w:t>1. «Измерить  прямые  участки  и все  сложить».</w:t>
            </w:r>
          </w:p>
          <w:p w:rsidR="00C60A7D" w:rsidRDefault="00C60A7D" w:rsidP="00B70571">
            <w:pPr>
              <w:pStyle w:val="a3"/>
              <w:spacing w:after="0" w:line="240" w:lineRule="auto"/>
              <w:ind w:left="0"/>
              <w:rPr>
                <w:rFonts w:ascii="Times New Roman" w:hAnsi="Times New Roman"/>
                <w:bCs/>
                <w:i/>
                <w:color w:val="000000"/>
                <w:sz w:val="24"/>
                <w:szCs w:val="24"/>
              </w:rPr>
            </w:pPr>
            <w:r>
              <w:rPr>
                <w:rFonts w:ascii="Times New Roman" w:hAnsi="Times New Roman"/>
                <w:bCs/>
                <w:i/>
                <w:color w:val="000000"/>
                <w:sz w:val="24"/>
                <w:szCs w:val="24"/>
              </w:rPr>
              <w:t>2. «Измерить  длину  забора  двух  соседних  измерений,  сложить  и  умножить  на  два».</w:t>
            </w:r>
          </w:p>
          <w:p w:rsidR="00C60A7D" w:rsidRDefault="00C60A7D" w:rsidP="00B70571">
            <w:pPr>
              <w:pStyle w:val="a3"/>
              <w:spacing w:after="0" w:line="240" w:lineRule="auto"/>
              <w:ind w:left="0"/>
              <w:rPr>
                <w:rFonts w:ascii="Times New Roman" w:hAnsi="Times New Roman"/>
                <w:bCs/>
                <w:i/>
                <w:color w:val="000000"/>
                <w:sz w:val="24"/>
                <w:szCs w:val="24"/>
              </w:rPr>
            </w:pPr>
            <w:r>
              <w:rPr>
                <w:rFonts w:ascii="Times New Roman" w:hAnsi="Times New Roman"/>
                <w:bCs/>
                <w:i/>
                <w:color w:val="000000"/>
                <w:sz w:val="24"/>
                <w:szCs w:val="24"/>
              </w:rPr>
              <w:t>3. «Периметр».</w:t>
            </w:r>
          </w:p>
          <w:p w:rsidR="00C60A7D" w:rsidRDefault="00C60A7D" w:rsidP="00B70571">
            <w:pPr>
              <w:pStyle w:val="a3"/>
              <w:spacing w:after="0" w:line="240" w:lineRule="auto"/>
              <w:ind w:left="0"/>
              <w:rPr>
                <w:rFonts w:ascii="Times New Roman" w:hAnsi="Times New Roman"/>
                <w:bCs/>
                <w:i/>
                <w:color w:val="000000"/>
                <w:sz w:val="24"/>
                <w:szCs w:val="24"/>
              </w:rPr>
            </w:pPr>
            <w:r>
              <w:rPr>
                <w:rFonts w:ascii="Times New Roman" w:hAnsi="Times New Roman"/>
                <w:bCs/>
                <w:i/>
                <w:color w:val="000000"/>
                <w:sz w:val="24"/>
                <w:szCs w:val="24"/>
              </w:rPr>
              <w:t>4. «Измерить  длину  и  ширину  участка  и  умножить».</w:t>
            </w:r>
          </w:p>
          <w:p w:rsidR="00C60A7D" w:rsidRDefault="00C60A7D" w:rsidP="00B70571">
            <w:pPr>
              <w:pStyle w:val="a3"/>
              <w:spacing w:after="0" w:line="240" w:lineRule="auto"/>
              <w:ind w:left="0"/>
              <w:rPr>
                <w:rFonts w:ascii="Times New Roman" w:hAnsi="Times New Roman"/>
                <w:bCs/>
                <w:i/>
                <w:color w:val="000000"/>
                <w:sz w:val="24"/>
                <w:szCs w:val="24"/>
              </w:rPr>
            </w:pPr>
            <w:r>
              <w:rPr>
                <w:rFonts w:ascii="Times New Roman" w:hAnsi="Times New Roman"/>
                <w:bCs/>
                <w:i/>
                <w:color w:val="000000"/>
                <w:sz w:val="24"/>
                <w:szCs w:val="24"/>
              </w:rPr>
              <w:t>5.  «170  м».</w:t>
            </w:r>
          </w:p>
          <w:p w:rsidR="00C60A7D" w:rsidRPr="006A4744" w:rsidRDefault="00C60A7D" w:rsidP="00B70571">
            <w:pPr>
              <w:pStyle w:val="a3"/>
              <w:spacing w:after="0" w:line="240" w:lineRule="auto"/>
              <w:ind w:left="0"/>
              <w:rPr>
                <w:rFonts w:ascii="Times New Roman" w:hAnsi="Times New Roman"/>
                <w:bCs/>
                <w:i/>
                <w:color w:val="000000"/>
                <w:sz w:val="24"/>
                <w:szCs w:val="24"/>
              </w:rPr>
            </w:pPr>
            <w:r>
              <w:rPr>
                <w:rFonts w:ascii="Times New Roman" w:hAnsi="Times New Roman"/>
                <w:bCs/>
                <w:i/>
                <w:color w:val="000000"/>
                <w:sz w:val="24"/>
                <w:szCs w:val="24"/>
              </w:rPr>
              <w:t>6. «1650  м квадратных».</w:t>
            </w:r>
          </w:p>
          <w:p w:rsidR="00C60A7D" w:rsidRDefault="00C60A7D" w:rsidP="00B70571">
            <w:pPr>
              <w:pStyle w:val="a3"/>
              <w:spacing w:after="0" w:line="240" w:lineRule="auto"/>
              <w:ind w:left="0"/>
              <w:rPr>
                <w:rFonts w:ascii="Times New Roman" w:hAnsi="Times New Roman"/>
                <w:bCs/>
                <w:color w:val="000000"/>
                <w:sz w:val="24"/>
                <w:szCs w:val="24"/>
              </w:rPr>
            </w:pPr>
          </w:p>
          <w:p w:rsidR="00C60A7D" w:rsidRDefault="00C60A7D" w:rsidP="00B70571">
            <w:pPr>
              <w:pStyle w:val="a3"/>
              <w:spacing w:after="0" w:line="240" w:lineRule="auto"/>
              <w:ind w:left="0"/>
              <w:rPr>
                <w:rFonts w:ascii="Times New Roman" w:hAnsi="Times New Roman"/>
                <w:bCs/>
                <w:color w:val="000000"/>
                <w:sz w:val="24"/>
                <w:szCs w:val="24"/>
              </w:rPr>
            </w:pPr>
          </w:p>
          <w:p w:rsidR="00C60A7D" w:rsidRPr="00271B2B" w:rsidRDefault="00C60A7D" w:rsidP="00B70571">
            <w:pPr>
              <w:pStyle w:val="a3"/>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Победителей нет, приняты  на  работу  все  4  бригады.</w:t>
            </w:r>
          </w:p>
          <w:p w:rsidR="00C60A7D" w:rsidRPr="00271B2B" w:rsidRDefault="00C60A7D" w:rsidP="00B70571">
            <w:pPr>
              <w:pStyle w:val="a3"/>
              <w:spacing w:after="0" w:line="240" w:lineRule="auto"/>
              <w:ind w:left="0"/>
              <w:rPr>
                <w:rFonts w:ascii="Times New Roman" w:hAnsi="Times New Roman"/>
                <w:bCs/>
                <w:color w:val="000000"/>
                <w:sz w:val="24"/>
                <w:szCs w:val="24"/>
              </w:rPr>
            </w:pPr>
          </w:p>
          <w:p w:rsidR="00C60A7D" w:rsidRPr="00271B2B" w:rsidRDefault="00C60A7D" w:rsidP="00B70571">
            <w:pPr>
              <w:pStyle w:val="a3"/>
              <w:spacing w:after="0" w:line="240" w:lineRule="auto"/>
              <w:ind w:left="0"/>
              <w:rPr>
                <w:rFonts w:ascii="Times New Roman" w:hAnsi="Times New Roman"/>
                <w:bCs/>
                <w:color w:val="000000"/>
                <w:sz w:val="24"/>
                <w:szCs w:val="24"/>
              </w:rPr>
            </w:pPr>
          </w:p>
        </w:tc>
      </w:tr>
      <w:tr w:rsidR="00C60A7D" w:rsidRPr="00271B2B" w:rsidTr="00B70571">
        <w:tc>
          <w:tcPr>
            <w:tcW w:w="6932" w:type="dxa"/>
          </w:tcPr>
          <w:p w:rsidR="00C60A7D" w:rsidRPr="00271B2B" w:rsidRDefault="00C60A7D" w:rsidP="00B70571">
            <w:pPr>
              <w:rPr>
                <w:sz w:val="24"/>
                <w:szCs w:val="24"/>
              </w:rPr>
            </w:pPr>
            <w:r w:rsidRPr="00271B2B">
              <w:rPr>
                <w:sz w:val="24"/>
                <w:szCs w:val="24"/>
              </w:rPr>
              <w:lastRenderedPageBreak/>
              <w:t xml:space="preserve">А) </w:t>
            </w:r>
            <w:r>
              <w:rPr>
                <w:sz w:val="24"/>
                <w:szCs w:val="24"/>
              </w:rPr>
              <w:t>Ну  что же  будем  считать,  что  бассейн  мы  можем  начинать  строить.  Но  разве  тех  знаний  нам  хватит  для  строительства,  ведь  кроме  длины  и  ширины  бассейна  при  строительстве нам  нужно  знать  ещё  одно измерение.  Какое?</w:t>
            </w:r>
          </w:p>
          <w:p w:rsidR="00C60A7D" w:rsidRPr="00271B2B" w:rsidRDefault="00C60A7D" w:rsidP="00B70571">
            <w:pPr>
              <w:rPr>
                <w:sz w:val="24"/>
                <w:szCs w:val="24"/>
              </w:rPr>
            </w:pPr>
            <w:r>
              <w:rPr>
                <w:sz w:val="24"/>
                <w:szCs w:val="24"/>
              </w:rPr>
              <w:t xml:space="preserve"> Б) А что ещё  в  окружающей  среде  вам  напоминает  форму  бассейна?</w:t>
            </w:r>
          </w:p>
          <w:p w:rsidR="00C60A7D" w:rsidRPr="00271B2B" w:rsidRDefault="00C60A7D" w:rsidP="00B70571">
            <w:pPr>
              <w:rPr>
                <w:sz w:val="24"/>
                <w:szCs w:val="24"/>
              </w:rPr>
            </w:pPr>
            <w:r>
              <w:rPr>
                <w:sz w:val="24"/>
                <w:szCs w:val="24"/>
              </w:rPr>
              <w:t xml:space="preserve"> В) Кто  знает,  каким  словом  в  математике  называют  предметы,  имеющую  такую  форму</w:t>
            </w:r>
            <w:r w:rsidRPr="00271B2B">
              <w:rPr>
                <w:sz w:val="24"/>
                <w:szCs w:val="24"/>
              </w:rPr>
              <w:t xml:space="preserve">? </w:t>
            </w:r>
          </w:p>
          <w:p w:rsidR="00C60A7D" w:rsidRPr="00271B2B" w:rsidRDefault="00C60A7D" w:rsidP="00B70571">
            <w:pPr>
              <w:rPr>
                <w:sz w:val="24"/>
                <w:szCs w:val="24"/>
              </w:rPr>
            </w:pPr>
            <w:r>
              <w:rPr>
                <w:sz w:val="24"/>
                <w:szCs w:val="24"/>
              </w:rPr>
              <w:t xml:space="preserve">  Если  дети  не называют,  то  учитель  предлагает  открыть  учебник на  странице  120, пункт  20  и  найти  название. </w:t>
            </w:r>
          </w:p>
          <w:p w:rsidR="00C60A7D" w:rsidRPr="00271B2B" w:rsidRDefault="00C60A7D" w:rsidP="00B70571">
            <w:pPr>
              <w:rPr>
                <w:sz w:val="24"/>
                <w:szCs w:val="24"/>
              </w:rPr>
            </w:pPr>
            <w:r>
              <w:rPr>
                <w:sz w:val="24"/>
                <w:szCs w:val="24"/>
              </w:rPr>
              <w:t xml:space="preserve"> Г</w:t>
            </w:r>
            <w:r w:rsidRPr="00271B2B">
              <w:rPr>
                <w:sz w:val="24"/>
                <w:szCs w:val="24"/>
              </w:rPr>
              <w:t>) Правильно  (</w:t>
            </w:r>
            <w:r w:rsidRPr="00271B2B">
              <w:rPr>
                <w:i/>
                <w:sz w:val="24"/>
                <w:szCs w:val="24"/>
              </w:rPr>
              <w:t xml:space="preserve">слайд </w:t>
            </w:r>
            <w:r>
              <w:rPr>
                <w:i/>
                <w:sz w:val="24"/>
                <w:szCs w:val="24"/>
              </w:rPr>
              <w:t xml:space="preserve"> с названием  темы  урока «Прямоугольный  параллелепипед»</w:t>
            </w:r>
            <w:r w:rsidRPr="00271B2B">
              <w:rPr>
                <w:sz w:val="24"/>
                <w:szCs w:val="24"/>
              </w:rPr>
              <w:t>).</w:t>
            </w:r>
          </w:p>
          <w:p w:rsidR="00C60A7D" w:rsidRPr="00271B2B" w:rsidRDefault="00C60A7D" w:rsidP="00B70571">
            <w:pPr>
              <w:rPr>
                <w:sz w:val="24"/>
                <w:szCs w:val="24"/>
              </w:rPr>
            </w:pPr>
            <w:r w:rsidRPr="00271B2B">
              <w:rPr>
                <w:sz w:val="24"/>
                <w:szCs w:val="24"/>
              </w:rPr>
              <w:t xml:space="preserve"> </w:t>
            </w:r>
          </w:p>
          <w:p w:rsidR="00C60A7D" w:rsidRPr="00271B2B" w:rsidRDefault="00C60A7D" w:rsidP="00B70571">
            <w:pPr>
              <w:rPr>
                <w:sz w:val="24"/>
                <w:szCs w:val="24"/>
              </w:rPr>
            </w:pPr>
            <w:r>
              <w:rPr>
                <w:sz w:val="24"/>
                <w:szCs w:val="24"/>
              </w:rPr>
              <w:t xml:space="preserve">Д) Знали  ли  вы  такую  фигуру  в  математике  </w:t>
            </w:r>
            <w:r>
              <w:rPr>
                <w:i/>
                <w:sz w:val="24"/>
                <w:szCs w:val="24"/>
              </w:rPr>
              <w:t>«Прямоугольный  параллелепипед»</w:t>
            </w:r>
            <w:r>
              <w:rPr>
                <w:sz w:val="24"/>
                <w:szCs w:val="24"/>
              </w:rPr>
              <w:t>?</w:t>
            </w:r>
          </w:p>
          <w:p w:rsidR="00C60A7D" w:rsidRPr="00271B2B" w:rsidRDefault="00C60A7D" w:rsidP="00B70571">
            <w:pPr>
              <w:rPr>
                <w:sz w:val="24"/>
                <w:szCs w:val="24"/>
              </w:rPr>
            </w:pPr>
            <w:r w:rsidRPr="00271B2B">
              <w:rPr>
                <w:sz w:val="24"/>
                <w:szCs w:val="24"/>
              </w:rPr>
              <w:t xml:space="preserve">Что вы знаете о </w:t>
            </w:r>
            <w:r>
              <w:rPr>
                <w:sz w:val="24"/>
                <w:szCs w:val="24"/>
              </w:rPr>
              <w:t>прямоугольном  параллелепипеде</w:t>
            </w:r>
            <w:r w:rsidRPr="00271B2B">
              <w:rPr>
                <w:sz w:val="24"/>
                <w:szCs w:val="24"/>
              </w:rPr>
              <w:t>?</w:t>
            </w:r>
          </w:p>
          <w:p w:rsidR="00C60A7D" w:rsidRPr="00271B2B" w:rsidRDefault="00C60A7D" w:rsidP="00B70571">
            <w:pPr>
              <w:rPr>
                <w:sz w:val="24"/>
                <w:szCs w:val="24"/>
              </w:rPr>
            </w:pPr>
            <w:r w:rsidRPr="00271B2B">
              <w:rPr>
                <w:sz w:val="24"/>
                <w:szCs w:val="24"/>
              </w:rPr>
              <w:t>Что вы хотите узнать?</w:t>
            </w:r>
          </w:p>
          <w:p w:rsidR="00C60A7D" w:rsidRPr="00271B2B" w:rsidRDefault="00C60A7D" w:rsidP="00B70571">
            <w:pPr>
              <w:pStyle w:val="a3"/>
              <w:spacing w:after="0" w:line="240" w:lineRule="auto"/>
              <w:ind w:left="0"/>
              <w:rPr>
                <w:rFonts w:ascii="Times New Roman" w:hAnsi="Times New Roman"/>
                <w:bCs/>
                <w:color w:val="000000"/>
                <w:sz w:val="24"/>
                <w:szCs w:val="24"/>
              </w:rPr>
            </w:pPr>
            <w:r w:rsidRPr="00271B2B">
              <w:rPr>
                <w:rFonts w:ascii="Times New Roman" w:hAnsi="Times New Roman"/>
                <w:bCs/>
                <w:color w:val="000000"/>
                <w:sz w:val="24"/>
                <w:szCs w:val="24"/>
              </w:rPr>
              <w:t>Это и будет нашими целями на урок.</w:t>
            </w:r>
          </w:p>
        </w:tc>
        <w:tc>
          <w:tcPr>
            <w:tcW w:w="7918" w:type="dxa"/>
          </w:tcPr>
          <w:p w:rsidR="00C60A7D" w:rsidRDefault="00C60A7D" w:rsidP="00B70571">
            <w:pPr>
              <w:pStyle w:val="a3"/>
              <w:spacing w:after="0" w:line="240" w:lineRule="auto"/>
              <w:ind w:left="0"/>
              <w:rPr>
                <w:rFonts w:ascii="Times New Roman" w:hAnsi="Times New Roman"/>
                <w:bCs/>
                <w:color w:val="000000"/>
                <w:sz w:val="24"/>
                <w:szCs w:val="24"/>
              </w:rPr>
            </w:pPr>
            <w:r w:rsidRPr="00271B2B">
              <w:rPr>
                <w:rFonts w:ascii="Times New Roman" w:hAnsi="Times New Roman"/>
                <w:bCs/>
                <w:color w:val="000000"/>
                <w:sz w:val="24"/>
                <w:szCs w:val="24"/>
              </w:rPr>
              <w:t>А) «</w:t>
            </w:r>
            <w:r>
              <w:rPr>
                <w:rFonts w:ascii="Times New Roman" w:hAnsi="Times New Roman"/>
                <w:bCs/>
                <w:color w:val="000000"/>
                <w:sz w:val="24"/>
                <w:szCs w:val="24"/>
              </w:rPr>
              <w:t>Высота</w:t>
            </w:r>
            <w:r w:rsidRPr="00271B2B">
              <w:rPr>
                <w:rFonts w:ascii="Times New Roman" w:hAnsi="Times New Roman"/>
                <w:bCs/>
                <w:color w:val="000000"/>
                <w:sz w:val="24"/>
                <w:szCs w:val="24"/>
              </w:rPr>
              <w:t>»</w:t>
            </w:r>
            <w:r>
              <w:rPr>
                <w:rFonts w:ascii="Times New Roman" w:hAnsi="Times New Roman"/>
                <w:bCs/>
                <w:color w:val="000000"/>
                <w:sz w:val="24"/>
                <w:szCs w:val="24"/>
              </w:rPr>
              <w:t>.</w:t>
            </w:r>
          </w:p>
          <w:p w:rsidR="00C60A7D" w:rsidRDefault="00C60A7D" w:rsidP="00B70571">
            <w:pPr>
              <w:pStyle w:val="a3"/>
              <w:spacing w:after="0" w:line="240" w:lineRule="auto"/>
              <w:ind w:left="0"/>
              <w:rPr>
                <w:rFonts w:ascii="Times New Roman" w:hAnsi="Times New Roman"/>
                <w:bCs/>
                <w:color w:val="000000"/>
                <w:sz w:val="24"/>
                <w:szCs w:val="24"/>
              </w:rPr>
            </w:pPr>
          </w:p>
          <w:p w:rsidR="00C60A7D" w:rsidRDefault="00C60A7D" w:rsidP="00B70571">
            <w:pPr>
              <w:pStyle w:val="a3"/>
              <w:spacing w:after="0" w:line="240" w:lineRule="auto"/>
              <w:ind w:left="0"/>
              <w:rPr>
                <w:rFonts w:ascii="Times New Roman" w:hAnsi="Times New Roman"/>
                <w:bCs/>
                <w:color w:val="000000"/>
                <w:sz w:val="24"/>
                <w:szCs w:val="24"/>
              </w:rPr>
            </w:pPr>
          </w:p>
          <w:p w:rsidR="00C60A7D" w:rsidRPr="00271B2B" w:rsidRDefault="00C60A7D" w:rsidP="00B70571">
            <w:pPr>
              <w:pStyle w:val="a3"/>
              <w:spacing w:after="0" w:line="240" w:lineRule="auto"/>
              <w:ind w:left="0"/>
              <w:rPr>
                <w:rFonts w:ascii="Times New Roman" w:hAnsi="Times New Roman"/>
                <w:bCs/>
                <w:color w:val="000000"/>
                <w:sz w:val="24"/>
                <w:szCs w:val="24"/>
              </w:rPr>
            </w:pPr>
          </w:p>
          <w:p w:rsidR="00C60A7D" w:rsidRDefault="00C60A7D" w:rsidP="00B70571">
            <w:pPr>
              <w:pStyle w:val="a3"/>
              <w:spacing w:after="0" w:line="240" w:lineRule="auto"/>
              <w:ind w:left="0"/>
              <w:rPr>
                <w:rFonts w:ascii="Times New Roman" w:hAnsi="Times New Roman"/>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Б) «Кирпич</w:t>
            </w:r>
            <w:r w:rsidRPr="00271B2B">
              <w:rPr>
                <w:rFonts w:ascii="Times New Roman" w:hAnsi="Times New Roman"/>
                <w:sz w:val="24"/>
                <w:szCs w:val="24"/>
              </w:rPr>
              <w:t xml:space="preserve">, </w:t>
            </w:r>
            <w:r>
              <w:rPr>
                <w:rFonts w:ascii="Times New Roman" w:hAnsi="Times New Roman"/>
                <w:sz w:val="24"/>
                <w:szCs w:val="24"/>
              </w:rPr>
              <w:t xml:space="preserve">  шкаф</w:t>
            </w:r>
            <w:r w:rsidRPr="00271B2B">
              <w:rPr>
                <w:rFonts w:ascii="Times New Roman" w:hAnsi="Times New Roman"/>
                <w:sz w:val="24"/>
                <w:szCs w:val="24"/>
              </w:rPr>
              <w:t xml:space="preserve">, </w:t>
            </w:r>
            <w:r>
              <w:rPr>
                <w:rFonts w:ascii="Times New Roman" w:hAnsi="Times New Roman"/>
                <w:sz w:val="24"/>
                <w:szCs w:val="24"/>
              </w:rPr>
              <w:t xml:space="preserve">  высотное  здание</w:t>
            </w:r>
            <w:r w:rsidRPr="00271B2B">
              <w:rPr>
                <w:rFonts w:ascii="Times New Roman" w:hAnsi="Times New Roman"/>
                <w:sz w:val="24"/>
                <w:szCs w:val="24"/>
              </w:rPr>
              <w:t xml:space="preserve">, </w:t>
            </w:r>
            <w:r>
              <w:rPr>
                <w:rFonts w:ascii="Times New Roman" w:hAnsi="Times New Roman"/>
                <w:sz w:val="24"/>
                <w:szCs w:val="24"/>
              </w:rPr>
              <w:t xml:space="preserve">  коробка,  комната,  компьютер,  холодильник </w:t>
            </w:r>
            <w:r w:rsidRPr="00271B2B">
              <w:rPr>
                <w:rFonts w:ascii="Times New Roman" w:hAnsi="Times New Roman"/>
                <w:sz w:val="24"/>
                <w:szCs w:val="24"/>
              </w:rPr>
              <w:t xml:space="preserve"> и т.д.»</w:t>
            </w:r>
            <w:r>
              <w:rPr>
                <w:rFonts w:ascii="Times New Roman" w:hAnsi="Times New Roman"/>
                <w:sz w:val="24"/>
                <w:szCs w:val="24"/>
              </w:rPr>
              <w:t>.</w:t>
            </w:r>
            <w:proofErr w:type="gramEnd"/>
          </w:p>
          <w:p w:rsidR="00C60A7D" w:rsidRDefault="00C60A7D" w:rsidP="00B70571">
            <w:pPr>
              <w:pStyle w:val="a3"/>
              <w:spacing w:after="0" w:line="240" w:lineRule="auto"/>
              <w:ind w:left="0"/>
              <w:rPr>
                <w:rFonts w:ascii="Times New Roman" w:hAnsi="Times New Roman"/>
                <w:sz w:val="24"/>
                <w:szCs w:val="24"/>
              </w:rPr>
            </w:pPr>
          </w:p>
          <w:p w:rsidR="00C60A7D" w:rsidRPr="00271B2B" w:rsidRDefault="00C60A7D" w:rsidP="00B70571">
            <w:pPr>
              <w:pStyle w:val="a3"/>
              <w:spacing w:after="0" w:line="240" w:lineRule="auto"/>
              <w:ind w:left="0"/>
              <w:rPr>
                <w:rFonts w:ascii="Times New Roman" w:hAnsi="Times New Roman"/>
                <w:sz w:val="24"/>
                <w:szCs w:val="24"/>
              </w:rPr>
            </w:pPr>
            <w:r w:rsidRPr="00271B2B">
              <w:rPr>
                <w:rFonts w:ascii="Times New Roman" w:hAnsi="Times New Roman"/>
                <w:sz w:val="24"/>
                <w:szCs w:val="24"/>
              </w:rPr>
              <w:t xml:space="preserve"> В) «</w:t>
            </w:r>
            <w:r>
              <w:rPr>
                <w:rFonts w:ascii="Times New Roman" w:hAnsi="Times New Roman"/>
                <w:sz w:val="24"/>
                <w:szCs w:val="24"/>
              </w:rPr>
              <w:t>Прямоугольный  параллелепипед</w:t>
            </w:r>
            <w:r w:rsidRPr="00271B2B">
              <w:rPr>
                <w:rFonts w:ascii="Times New Roman" w:hAnsi="Times New Roman"/>
                <w:sz w:val="24"/>
                <w:szCs w:val="24"/>
              </w:rPr>
              <w:t>»</w:t>
            </w:r>
            <w:r>
              <w:rPr>
                <w:rFonts w:ascii="Times New Roman" w:hAnsi="Times New Roman"/>
                <w:sz w:val="24"/>
                <w:szCs w:val="24"/>
              </w:rPr>
              <w:t>.</w:t>
            </w:r>
          </w:p>
          <w:p w:rsidR="00C60A7D" w:rsidRDefault="00C60A7D" w:rsidP="00B70571">
            <w:pPr>
              <w:pStyle w:val="a3"/>
              <w:spacing w:after="0" w:line="240" w:lineRule="auto"/>
              <w:ind w:left="0"/>
              <w:rPr>
                <w:rFonts w:ascii="Times New Roman" w:hAnsi="Times New Roman"/>
                <w:sz w:val="24"/>
                <w:szCs w:val="24"/>
              </w:rPr>
            </w:pPr>
          </w:p>
          <w:p w:rsidR="00C60A7D" w:rsidRDefault="00C60A7D" w:rsidP="00B70571">
            <w:pPr>
              <w:pStyle w:val="a3"/>
              <w:spacing w:after="0" w:line="240" w:lineRule="auto"/>
              <w:ind w:left="0"/>
              <w:rPr>
                <w:rFonts w:ascii="Times New Roman" w:hAnsi="Times New Roman"/>
                <w:sz w:val="24"/>
                <w:szCs w:val="24"/>
              </w:rPr>
            </w:pPr>
          </w:p>
          <w:p w:rsidR="00C60A7D" w:rsidRPr="00271B2B" w:rsidRDefault="00C60A7D" w:rsidP="00B70571">
            <w:pPr>
              <w:pStyle w:val="a3"/>
              <w:spacing w:after="0" w:line="240" w:lineRule="auto"/>
              <w:ind w:left="0"/>
              <w:rPr>
                <w:rFonts w:ascii="Times New Roman" w:hAnsi="Times New Roman"/>
                <w:i/>
                <w:sz w:val="24"/>
                <w:szCs w:val="24"/>
              </w:rPr>
            </w:pPr>
            <w:r w:rsidRPr="00271B2B">
              <w:rPr>
                <w:rFonts w:ascii="Times New Roman" w:hAnsi="Times New Roman"/>
                <w:sz w:val="24"/>
                <w:szCs w:val="24"/>
              </w:rPr>
              <w:t xml:space="preserve">Г) </w:t>
            </w:r>
            <w:r w:rsidRPr="00271B2B">
              <w:rPr>
                <w:rFonts w:ascii="Times New Roman" w:hAnsi="Times New Roman"/>
                <w:i/>
                <w:sz w:val="24"/>
                <w:szCs w:val="24"/>
              </w:rPr>
              <w:t>Записывают тему урока в технологических картах.</w:t>
            </w:r>
          </w:p>
          <w:p w:rsidR="00C60A7D" w:rsidRDefault="00C60A7D" w:rsidP="00B70571">
            <w:pPr>
              <w:pStyle w:val="a3"/>
              <w:spacing w:after="0" w:line="240" w:lineRule="auto"/>
              <w:ind w:left="0"/>
              <w:rPr>
                <w:rFonts w:ascii="Times New Roman" w:hAnsi="Times New Roman"/>
                <w:i/>
                <w:sz w:val="24"/>
                <w:szCs w:val="24"/>
              </w:rPr>
            </w:pPr>
          </w:p>
          <w:p w:rsidR="00C60A7D" w:rsidRDefault="00C60A7D" w:rsidP="00B70571">
            <w:pPr>
              <w:pStyle w:val="a3"/>
              <w:spacing w:after="0" w:line="240" w:lineRule="auto"/>
              <w:ind w:left="0"/>
              <w:rPr>
                <w:rFonts w:ascii="Times New Roman" w:hAnsi="Times New Roman"/>
                <w:i/>
                <w:sz w:val="24"/>
                <w:szCs w:val="24"/>
              </w:rPr>
            </w:pPr>
          </w:p>
          <w:p w:rsidR="00C60A7D" w:rsidRPr="00271B2B" w:rsidRDefault="00C60A7D" w:rsidP="00B70571">
            <w:pPr>
              <w:pStyle w:val="a3"/>
              <w:spacing w:after="0" w:line="240" w:lineRule="auto"/>
              <w:ind w:left="0"/>
              <w:rPr>
                <w:rFonts w:ascii="Times New Roman" w:hAnsi="Times New Roman"/>
                <w:i/>
                <w:sz w:val="24"/>
                <w:szCs w:val="24"/>
              </w:rPr>
            </w:pPr>
            <w:r>
              <w:rPr>
                <w:rFonts w:ascii="Times New Roman" w:hAnsi="Times New Roman"/>
                <w:i/>
                <w:sz w:val="24"/>
                <w:szCs w:val="24"/>
              </w:rPr>
              <w:t xml:space="preserve">Д) </w:t>
            </w:r>
            <w:r w:rsidRPr="00271B2B">
              <w:rPr>
                <w:rFonts w:ascii="Times New Roman" w:hAnsi="Times New Roman"/>
                <w:i/>
                <w:sz w:val="24"/>
                <w:szCs w:val="24"/>
              </w:rPr>
              <w:t>Учащиеся отвечают на вопросы,  заполняют таблицу в технологических картах: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5"/>
              <w:gridCol w:w="1982"/>
              <w:gridCol w:w="817"/>
            </w:tblGrid>
            <w:tr w:rsidR="00C60A7D" w:rsidRPr="00271B2B" w:rsidTr="00B70571">
              <w:tc>
                <w:tcPr>
                  <w:tcW w:w="2545" w:type="dxa"/>
                </w:tcPr>
                <w:p w:rsidR="00C60A7D" w:rsidRPr="00271B2B" w:rsidRDefault="00C60A7D" w:rsidP="00E80C13">
                  <w:pPr>
                    <w:framePr w:hSpace="180" w:wrap="around" w:vAnchor="text" w:hAnchor="text" w:y="1"/>
                    <w:suppressOverlap/>
                    <w:jc w:val="center"/>
                    <w:rPr>
                      <w:sz w:val="24"/>
                      <w:szCs w:val="24"/>
                    </w:rPr>
                  </w:pPr>
                  <w:r w:rsidRPr="00271B2B">
                    <w:rPr>
                      <w:sz w:val="24"/>
                      <w:szCs w:val="24"/>
                    </w:rPr>
                    <w:t>Знаю</w:t>
                  </w:r>
                </w:p>
              </w:tc>
              <w:tc>
                <w:tcPr>
                  <w:tcW w:w="1982" w:type="dxa"/>
                  <w:tcBorders>
                    <w:right w:val="single" w:sz="4" w:space="0" w:color="auto"/>
                  </w:tcBorders>
                </w:tcPr>
                <w:p w:rsidR="00C60A7D" w:rsidRPr="00271B2B" w:rsidRDefault="00C60A7D" w:rsidP="00E80C13">
                  <w:pPr>
                    <w:framePr w:hSpace="180" w:wrap="around" w:vAnchor="text" w:hAnchor="text" w:y="1"/>
                    <w:suppressOverlap/>
                    <w:jc w:val="center"/>
                    <w:rPr>
                      <w:sz w:val="24"/>
                      <w:szCs w:val="24"/>
                    </w:rPr>
                  </w:pPr>
                  <w:r w:rsidRPr="00271B2B">
                    <w:rPr>
                      <w:sz w:val="24"/>
                      <w:szCs w:val="24"/>
                    </w:rPr>
                    <w:t>Хочу узнать</w:t>
                  </w:r>
                </w:p>
              </w:tc>
              <w:tc>
                <w:tcPr>
                  <w:tcW w:w="597" w:type="dxa"/>
                  <w:tcBorders>
                    <w:left w:val="single" w:sz="4" w:space="0" w:color="auto"/>
                  </w:tcBorders>
                </w:tcPr>
                <w:p w:rsidR="00C60A7D" w:rsidRPr="00271B2B" w:rsidRDefault="00C60A7D" w:rsidP="00E80C13">
                  <w:pPr>
                    <w:framePr w:hSpace="180" w:wrap="around" w:vAnchor="text" w:hAnchor="text" w:y="1"/>
                    <w:suppressOverlap/>
                    <w:jc w:val="center"/>
                    <w:rPr>
                      <w:sz w:val="24"/>
                      <w:szCs w:val="24"/>
                    </w:rPr>
                  </w:pPr>
                  <w:r>
                    <w:rPr>
                      <w:sz w:val="24"/>
                      <w:szCs w:val="24"/>
                    </w:rPr>
                    <w:t xml:space="preserve">Узнал </w:t>
                  </w:r>
                </w:p>
              </w:tc>
            </w:tr>
            <w:tr w:rsidR="00C60A7D" w:rsidRPr="00271B2B" w:rsidTr="00B70571">
              <w:tc>
                <w:tcPr>
                  <w:tcW w:w="2545" w:type="dxa"/>
                </w:tcPr>
                <w:p w:rsidR="00C60A7D" w:rsidRDefault="00C60A7D" w:rsidP="00E80C13">
                  <w:pPr>
                    <w:framePr w:hSpace="180" w:wrap="around" w:vAnchor="text" w:hAnchor="text" w:y="1"/>
                    <w:suppressOverlap/>
                    <w:rPr>
                      <w:sz w:val="24"/>
                      <w:szCs w:val="24"/>
                    </w:rPr>
                  </w:pPr>
                </w:p>
                <w:p w:rsidR="00C60A7D" w:rsidRDefault="00C60A7D" w:rsidP="00E80C13">
                  <w:pPr>
                    <w:framePr w:hSpace="180" w:wrap="around" w:vAnchor="text" w:hAnchor="text" w:y="1"/>
                    <w:suppressOverlap/>
                    <w:rPr>
                      <w:sz w:val="24"/>
                      <w:szCs w:val="24"/>
                    </w:rPr>
                  </w:pPr>
                </w:p>
                <w:p w:rsidR="00C60A7D" w:rsidRPr="00271B2B" w:rsidRDefault="00C60A7D" w:rsidP="00E80C13">
                  <w:pPr>
                    <w:framePr w:hSpace="180" w:wrap="around" w:vAnchor="text" w:hAnchor="text" w:y="1"/>
                    <w:suppressOverlap/>
                    <w:rPr>
                      <w:sz w:val="24"/>
                      <w:szCs w:val="24"/>
                    </w:rPr>
                  </w:pPr>
                </w:p>
              </w:tc>
              <w:tc>
                <w:tcPr>
                  <w:tcW w:w="1982" w:type="dxa"/>
                  <w:tcBorders>
                    <w:right w:val="single" w:sz="4" w:space="0" w:color="auto"/>
                  </w:tcBorders>
                </w:tcPr>
                <w:p w:rsidR="00C60A7D" w:rsidRPr="00271B2B" w:rsidRDefault="00C60A7D" w:rsidP="00E80C13">
                  <w:pPr>
                    <w:framePr w:hSpace="180" w:wrap="around" w:vAnchor="text" w:hAnchor="text" w:y="1"/>
                    <w:suppressOverlap/>
                    <w:rPr>
                      <w:sz w:val="24"/>
                      <w:szCs w:val="24"/>
                    </w:rPr>
                  </w:pPr>
                </w:p>
              </w:tc>
              <w:tc>
                <w:tcPr>
                  <w:tcW w:w="597" w:type="dxa"/>
                  <w:tcBorders>
                    <w:left w:val="single" w:sz="4" w:space="0" w:color="auto"/>
                  </w:tcBorders>
                </w:tcPr>
                <w:p w:rsidR="00C60A7D" w:rsidRPr="00271B2B" w:rsidRDefault="00C60A7D" w:rsidP="00E80C13">
                  <w:pPr>
                    <w:framePr w:hSpace="180" w:wrap="around" w:vAnchor="text" w:hAnchor="text" w:y="1"/>
                    <w:suppressOverlap/>
                    <w:rPr>
                      <w:sz w:val="24"/>
                      <w:szCs w:val="24"/>
                    </w:rPr>
                  </w:pPr>
                </w:p>
              </w:tc>
            </w:tr>
          </w:tbl>
          <w:p w:rsidR="00C60A7D" w:rsidRDefault="00C60A7D" w:rsidP="00B70571">
            <w:pPr>
              <w:pStyle w:val="a3"/>
              <w:spacing w:after="0" w:line="240" w:lineRule="auto"/>
              <w:ind w:left="0"/>
              <w:rPr>
                <w:rFonts w:ascii="Times New Roman" w:hAnsi="Times New Roman"/>
                <w:sz w:val="24"/>
                <w:szCs w:val="24"/>
              </w:rPr>
            </w:pPr>
          </w:p>
          <w:p w:rsidR="00C60A7D" w:rsidRPr="00271B2B" w:rsidRDefault="00C60A7D" w:rsidP="00B70571">
            <w:pPr>
              <w:pStyle w:val="a3"/>
              <w:spacing w:after="0" w:line="240" w:lineRule="auto"/>
              <w:ind w:left="0"/>
              <w:rPr>
                <w:rFonts w:ascii="Times New Roman" w:hAnsi="Times New Roman"/>
                <w:bCs/>
                <w:color w:val="000000"/>
                <w:sz w:val="24"/>
                <w:szCs w:val="24"/>
              </w:rPr>
            </w:pPr>
          </w:p>
        </w:tc>
      </w:tr>
      <w:tr w:rsidR="00C60A7D" w:rsidRPr="00271B2B" w:rsidTr="00B70571">
        <w:tc>
          <w:tcPr>
            <w:tcW w:w="6932" w:type="dxa"/>
          </w:tcPr>
          <w:p w:rsidR="00C60A7D" w:rsidRPr="00271B2B" w:rsidRDefault="00C60A7D" w:rsidP="00B70571">
            <w:pPr>
              <w:pStyle w:val="a3"/>
              <w:spacing w:after="0" w:line="240" w:lineRule="auto"/>
              <w:ind w:left="142"/>
              <w:rPr>
                <w:rFonts w:ascii="Times New Roman" w:hAnsi="Times New Roman"/>
                <w:b/>
                <w:bCs/>
                <w:color w:val="000000"/>
                <w:sz w:val="24"/>
                <w:szCs w:val="24"/>
                <w:u w:val="thick"/>
              </w:rPr>
            </w:pPr>
            <w:r w:rsidRPr="00271B2B">
              <w:rPr>
                <w:rFonts w:ascii="Times New Roman" w:hAnsi="Times New Roman"/>
                <w:b/>
                <w:bCs/>
                <w:color w:val="000000"/>
                <w:sz w:val="24"/>
                <w:szCs w:val="24"/>
                <w:u w:val="thick"/>
              </w:rPr>
              <w:t>111.</w:t>
            </w:r>
            <w:r w:rsidRPr="00271B2B">
              <w:rPr>
                <w:rFonts w:ascii="Times New Roman" w:hAnsi="Times New Roman"/>
                <w:b/>
                <w:sz w:val="24"/>
                <w:szCs w:val="24"/>
                <w:u w:val="thick"/>
              </w:rPr>
              <w:t xml:space="preserve"> Изучение нового материала</w:t>
            </w:r>
            <w:r w:rsidRPr="00271B2B">
              <w:rPr>
                <w:rFonts w:ascii="Times New Roman" w:hAnsi="Times New Roman"/>
                <w:b/>
                <w:bCs/>
                <w:color w:val="000000"/>
                <w:sz w:val="24"/>
                <w:szCs w:val="24"/>
                <w:u w:val="thick"/>
              </w:rPr>
              <w:t xml:space="preserve"> </w:t>
            </w:r>
          </w:p>
          <w:p w:rsidR="00C60A7D" w:rsidRDefault="00C60A7D" w:rsidP="00B70571">
            <w:pPr>
              <w:pStyle w:val="a3"/>
              <w:spacing w:after="0" w:line="240" w:lineRule="auto"/>
              <w:ind w:left="142"/>
              <w:rPr>
                <w:rFonts w:ascii="Times New Roman" w:hAnsi="Times New Roman"/>
                <w:b/>
                <w:bCs/>
                <w:color w:val="000000"/>
                <w:sz w:val="24"/>
                <w:szCs w:val="24"/>
              </w:rPr>
            </w:pPr>
            <w:r w:rsidRPr="00271B2B">
              <w:rPr>
                <w:rFonts w:ascii="Times New Roman" w:hAnsi="Times New Roman"/>
                <w:b/>
                <w:bCs/>
                <w:color w:val="000000"/>
                <w:sz w:val="24"/>
                <w:szCs w:val="24"/>
              </w:rPr>
              <w:t>1</w:t>
            </w:r>
            <w:r>
              <w:rPr>
                <w:rFonts w:ascii="Times New Roman" w:hAnsi="Times New Roman"/>
                <w:b/>
                <w:bCs/>
                <w:color w:val="000000"/>
                <w:sz w:val="24"/>
                <w:szCs w:val="24"/>
              </w:rPr>
              <w:t>. Работа с технологической  картой.</w:t>
            </w:r>
          </w:p>
          <w:p w:rsidR="00C60A7D" w:rsidRPr="006C4C1E" w:rsidRDefault="00C60A7D" w:rsidP="00B70571">
            <w:pPr>
              <w:pStyle w:val="a3"/>
              <w:spacing w:after="0" w:line="240" w:lineRule="auto"/>
              <w:ind w:left="142"/>
              <w:rPr>
                <w:rFonts w:ascii="Times New Roman" w:hAnsi="Times New Roman"/>
                <w:bCs/>
                <w:color w:val="000000"/>
                <w:sz w:val="24"/>
                <w:szCs w:val="24"/>
              </w:rPr>
            </w:pPr>
            <w:r>
              <w:rPr>
                <w:rFonts w:ascii="Times New Roman" w:hAnsi="Times New Roman"/>
                <w:bCs/>
                <w:color w:val="000000"/>
                <w:sz w:val="24"/>
                <w:szCs w:val="24"/>
              </w:rPr>
              <w:lastRenderedPageBreak/>
              <w:t>Продолжим  повторение и устный счёт, заполним  первую колонку технологической  карты.</w:t>
            </w:r>
          </w:p>
          <w:p w:rsidR="00C60A7D" w:rsidRDefault="00C60A7D" w:rsidP="00B70571">
            <w:pPr>
              <w:pStyle w:val="a3"/>
              <w:spacing w:after="0" w:line="240" w:lineRule="auto"/>
              <w:ind w:left="142"/>
              <w:rPr>
                <w:rFonts w:ascii="Times New Roman" w:hAnsi="Times New Roman"/>
                <w:b/>
                <w:bCs/>
                <w:color w:val="000000"/>
                <w:sz w:val="24"/>
                <w:szCs w:val="24"/>
              </w:rPr>
            </w:pPr>
          </w:p>
          <w:p w:rsidR="00C60A7D" w:rsidRDefault="00C60A7D" w:rsidP="00B70571">
            <w:pPr>
              <w:pStyle w:val="a3"/>
              <w:spacing w:after="0" w:line="240" w:lineRule="auto"/>
              <w:ind w:left="142"/>
              <w:rPr>
                <w:rFonts w:ascii="Times New Roman" w:hAnsi="Times New Roman"/>
                <w:bCs/>
                <w:color w:val="000000"/>
                <w:sz w:val="24"/>
                <w:szCs w:val="24"/>
              </w:rPr>
            </w:pPr>
            <w:r>
              <w:rPr>
                <w:rFonts w:ascii="Times New Roman" w:hAnsi="Times New Roman"/>
                <w:b/>
                <w:bCs/>
                <w:color w:val="000000"/>
                <w:sz w:val="24"/>
                <w:szCs w:val="24"/>
              </w:rPr>
              <w:t>2</w:t>
            </w:r>
            <w:r w:rsidRPr="00271B2B">
              <w:rPr>
                <w:rFonts w:ascii="Times New Roman" w:hAnsi="Times New Roman"/>
                <w:b/>
                <w:bCs/>
                <w:color w:val="000000"/>
                <w:sz w:val="24"/>
                <w:szCs w:val="24"/>
              </w:rPr>
              <w:t xml:space="preserve">. Работа над </w:t>
            </w:r>
            <w:r>
              <w:rPr>
                <w:rFonts w:ascii="Times New Roman" w:hAnsi="Times New Roman"/>
                <w:b/>
                <w:bCs/>
                <w:color w:val="000000"/>
                <w:sz w:val="24"/>
                <w:szCs w:val="24"/>
              </w:rPr>
              <w:t>теоритическим  материалом  в  учебнике.</w:t>
            </w:r>
            <w:r>
              <w:rPr>
                <w:rFonts w:ascii="Times New Roman" w:hAnsi="Times New Roman"/>
                <w:bCs/>
                <w:color w:val="000000"/>
                <w:sz w:val="24"/>
                <w:szCs w:val="24"/>
              </w:rPr>
              <w:t xml:space="preserve">  Откройте  учебник  п.  20 (страница  120).   Прочтите.  Рассмотрите  выделенные  слова.  Изучите.  Запомните  их.</w:t>
            </w:r>
          </w:p>
          <w:p w:rsidR="00C60A7D" w:rsidRDefault="00C60A7D" w:rsidP="00B70571">
            <w:pPr>
              <w:pStyle w:val="a3"/>
              <w:spacing w:after="0" w:line="240" w:lineRule="auto"/>
              <w:ind w:left="142"/>
              <w:rPr>
                <w:rFonts w:ascii="Times New Roman" w:hAnsi="Times New Roman"/>
                <w:sz w:val="24"/>
                <w:szCs w:val="24"/>
              </w:rPr>
            </w:pPr>
          </w:p>
          <w:p w:rsidR="00C60A7D" w:rsidRPr="00B31056" w:rsidRDefault="00C60A7D" w:rsidP="00B70571">
            <w:pPr>
              <w:pStyle w:val="a3"/>
              <w:spacing w:after="0" w:line="240" w:lineRule="auto"/>
              <w:ind w:left="142"/>
              <w:rPr>
                <w:rFonts w:ascii="Times New Roman" w:hAnsi="Times New Roman"/>
                <w:bCs/>
                <w:color w:val="000000"/>
                <w:sz w:val="24"/>
                <w:szCs w:val="24"/>
              </w:rPr>
            </w:pPr>
            <w:r w:rsidRPr="00B31056">
              <w:rPr>
                <w:rFonts w:ascii="Times New Roman" w:hAnsi="Times New Roman"/>
                <w:sz w:val="24"/>
                <w:szCs w:val="24"/>
              </w:rPr>
              <w:t xml:space="preserve">  Среди  всех  геометрических  фигур</w:t>
            </w:r>
            <w:r>
              <w:rPr>
                <w:rFonts w:ascii="Times New Roman" w:hAnsi="Times New Roman"/>
                <w:sz w:val="24"/>
                <w:szCs w:val="24"/>
              </w:rPr>
              <w:t>,  которые  находятся  на  учительском  столе,</w:t>
            </w:r>
            <w:r w:rsidRPr="00B31056">
              <w:rPr>
                <w:rFonts w:ascii="Times New Roman" w:hAnsi="Times New Roman"/>
                <w:sz w:val="24"/>
                <w:szCs w:val="24"/>
              </w:rPr>
              <w:t xml:space="preserve">  найдите  прямоугольный  параллелепипед</w:t>
            </w:r>
            <w:r>
              <w:rPr>
                <w:rFonts w:ascii="Times New Roman" w:hAnsi="Times New Roman"/>
                <w:sz w:val="24"/>
                <w:szCs w:val="24"/>
              </w:rPr>
              <w:t>.  Рассмотрите  все  его  элементы.  Покажите  все  его  элементы  друг  другу,  каждый.  Повторите  название  геометрической  фигуры. Повторите  название   каждого элемента. Покажите  на  фигуре.  Сколько  в  фигуре  того  или  иного  элемента.</w:t>
            </w:r>
          </w:p>
          <w:p w:rsidR="00C60A7D" w:rsidRPr="00271B2B" w:rsidRDefault="00C60A7D" w:rsidP="00B70571">
            <w:pPr>
              <w:pStyle w:val="a3"/>
              <w:spacing w:after="0" w:line="240" w:lineRule="auto"/>
              <w:ind w:left="142"/>
              <w:rPr>
                <w:rFonts w:ascii="Times New Roman" w:hAnsi="Times New Roman"/>
                <w:b/>
                <w:bCs/>
                <w:color w:val="000000"/>
                <w:sz w:val="24"/>
                <w:szCs w:val="24"/>
                <w:u w:val="single"/>
              </w:rPr>
            </w:pPr>
          </w:p>
          <w:p w:rsidR="00C60A7D" w:rsidRDefault="00C60A7D" w:rsidP="00B70571">
            <w:pPr>
              <w:rPr>
                <w:sz w:val="24"/>
                <w:szCs w:val="24"/>
              </w:rPr>
            </w:pPr>
            <w:r w:rsidRPr="00271B2B">
              <w:rPr>
                <w:sz w:val="24"/>
                <w:szCs w:val="24"/>
              </w:rPr>
              <w:t xml:space="preserve"> </w:t>
            </w:r>
          </w:p>
          <w:p w:rsidR="00C60A7D" w:rsidRPr="00271B2B" w:rsidRDefault="00C60A7D" w:rsidP="00B70571">
            <w:pPr>
              <w:rPr>
                <w:sz w:val="24"/>
                <w:szCs w:val="24"/>
              </w:rPr>
            </w:pPr>
            <w:r w:rsidRPr="00271B2B">
              <w:rPr>
                <w:sz w:val="24"/>
                <w:szCs w:val="24"/>
              </w:rPr>
              <w:t xml:space="preserve">Итак, что же </w:t>
            </w:r>
            <w:r>
              <w:rPr>
                <w:sz w:val="24"/>
                <w:szCs w:val="24"/>
              </w:rPr>
              <w:t>какие  элементы  есть  в  прямоугольном  параллелепипеде?   Запишите  их  в технологические  карты задания  второго  столбца.</w:t>
            </w:r>
          </w:p>
          <w:p w:rsidR="00C60A7D" w:rsidRDefault="00C60A7D" w:rsidP="00B70571">
            <w:pPr>
              <w:rPr>
                <w:i/>
                <w:sz w:val="24"/>
                <w:szCs w:val="24"/>
              </w:rPr>
            </w:pPr>
            <w:r w:rsidRPr="00271B2B">
              <w:rPr>
                <w:i/>
                <w:sz w:val="24"/>
                <w:szCs w:val="24"/>
              </w:rPr>
              <w:t xml:space="preserve">Для лучшего запоминания  </w:t>
            </w:r>
            <w:r>
              <w:rPr>
                <w:i/>
                <w:sz w:val="24"/>
                <w:szCs w:val="24"/>
              </w:rPr>
              <w:t>учитель  показывает  слайд с прямоугольным  параллелепипедом  с  его  элементами.  У  учеников  появляется  возможность  проверить  в  своих  картах  написанное (приложение 5).</w:t>
            </w:r>
          </w:p>
          <w:p w:rsidR="00C60A7D" w:rsidRDefault="00C60A7D" w:rsidP="00B70571">
            <w:pPr>
              <w:rPr>
                <w:b/>
                <w:sz w:val="24"/>
                <w:szCs w:val="24"/>
              </w:rPr>
            </w:pPr>
            <w:r>
              <w:rPr>
                <w:b/>
                <w:sz w:val="24"/>
                <w:szCs w:val="24"/>
              </w:rPr>
              <w:t>3. Задача.</w:t>
            </w:r>
          </w:p>
          <w:p w:rsidR="00C60A7D" w:rsidRPr="00271B2B" w:rsidRDefault="00C60A7D" w:rsidP="00B70571">
            <w:pPr>
              <w:rPr>
                <w:color w:val="000000"/>
                <w:sz w:val="24"/>
                <w:szCs w:val="24"/>
              </w:rPr>
            </w:pPr>
            <w:r>
              <w:rPr>
                <w:sz w:val="24"/>
                <w:szCs w:val="24"/>
              </w:rPr>
              <w:t xml:space="preserve">Теперь  давайте  найдём  ответы  на  все  вопросы  задачи  3  из  второй колонки.    Но  вначале  покажите  на  рисунке  каждый  элемент.  Учитель  выступает  в  роли  </w:t>
            </w:r>
            <w:proofErr w:type="spellStart"/>
            <w:r>
              <w:rPr>
                <w:sz w:val="24"/>
                <w:szCs w:val="24"/>
              </w:rPr>
              <w:t>тьютера</w:t>
            </w:r>
            <w:proofErr w:type="spellEnd"/>
            <w:r>
              <w:rPr>
                <w:sz w:val="24"/>
                <w:szCs w:val="24"/>
              </w:rPr>
              <w:t>.  Контроль  над  ответами  и  показаниями  ведёт  «бригадир».  Затем  он  оценивает  членов  своей  бригады  и  выставляет  «+».</w:t>
            </w:r>
          </w:p>
        </w:tc>
        <w:tc>
          <w:tcPr>
            <w:tcW w:w="7918" w:type="dxa"/>
          </w:tcPr>
          <w:p w:rsidR="00C60A7D" w:rsidRPr="00271B2B" w:rsidRDefault="00C60A7D" w:rsidP="00B70571">
            <w:pPr>
              <w:rPr>
                <w:iCs/>
                <w:color w:val="000000"/>
                <w:sz w:val="24"/>
                <w:szCs w:val="24"/>
              </w:rPr>
            </w:pPr>
          </w:p>
          <w:p w:rsidR="00C60A7D" w:rsidRDefault="00C60A7D" w:rsidP="00B70571">
            <w:pPr>
              <w:rPr>
                <w:i/>
                <w:iCs/>
                <w:color w:val="000000"/>
                <w:sz w:val="24"/>
                <w:szCs w:val="24"/>
              </w:rPr>
            </w:pPr>
            <w:r w:rsidRPr="00271B2B">
              <w:rPr>
                <w:i/>
                <w:iCs/>
                <w:color w:val="000000"/>
                <w:sz w:val="24"/>
                <w:szCs w:val="24"/>
              </w:rPr>
              <w:t xml:space="preserve">Учащиеся выполняют в технологических картах Задание </w:t>
            </w:r>
            <w:r>
              <w:rPr>
                <w:i/>
                <w:iCs/>
                <w:color w:val="000000"/>
                <w:sz w:val="24"/>
                <w:szCs w:val="24"/>
              </w:rPr>
              <w:t>первой колонки</w:t>
            </w:r>
            <w:r w:rsidRPr="00271B2B">
              <w:rPr>
                <w:i/>
                <w:iCs/>
                <w:color w:val="000000"/>
                <w:sz w:val="24"/>
                <w:szCs w:val="24"/>
              </w:rPr>
              <w:t>.</w:t>
            </w:r>
          </w:p>
          <w:p w:rsidR="00C60A7D" w:rsidRDefault="00C60A7D" w:rsidP="00B70571">
            <w:pPr>
              <w:rPr>
                <w:i/>
                <w:iCs/>
                <w:color w:val="000000"/>
                <w:sz w:val="24"/>
                <w:szCs w:val="24"/>
              </w:rPr>
            </w:pPr>
            <w:r>
              <w:rPr>
                <w:i/>
                <w:iCs/>
                <w:color w:val="000000"/>
                <w:sz w:val="24"/>
                <w:szCs w:val="24"/>
              </w:rPr>
              <w:lastRenderedPageBreak/>
              <w:t xml:space="preserve">«Бригадир» в группе  контролирует  устные  </w:t>
            </w:r>
            <w:proofErr w:type="gramStart"/>
            <w:r>
              <w:rPr>
                <w:i/>
                <w:iCs/>
                <w:color w:val="000000"/>
                <w:sz w:val="24"/>
                <w:szCs w:val="24"/>
              </w:rPr>
              <w:t>ответы</w:t>
            </w:r>
            <w:proofErr w:type="gramEnd"/>
            <w:r>
              <w:rPr>
                <w:i/>
                <w:iCs/>
                <w:color w:val="000000"/>
                <w:sz w:val="24"/>
                <w:szCs w:val="24"/>
              </w:rPr>
              <w:t xml:space="preserve">  и  сообща  выставляют    «+» в технологические  карты 1 столбца.</w:t>
            </w:r>
          </w:p>
          <w:p w:rsidR="00C60A7D" w:rsidRPr="00271B2B" w:rsidRDefault="00C60A7D" w:rsidP="00B70571">
            <w:pPr>
              <w:rPr>
                <w:i/>
                <w:iCs/>
                <w:color w:val="000000"/>
                <w:sz w:val="24"/>
                <w:szCs w:val="24"/>
              </w:rPr>
            </w:pPr>
          </w:p>
          <w:p w:rsidR="00C60A7D" w:rsidRPr="00271B2B" w:rsidRDefault="00C60A7D" w:rsidP="00B70571">
            <w:pPr>
              <w:rPr>
                <w:i/>
                <w:iCs/>
                <w:color w:val="000000"/>
                <w:sz w:val="24"/>
                <w:szCs w:val="24"/>
              </w:rPr>
            </w:pPr>
            <w:r>
              <w:rPr>
                <w:iCs/>
                <w:color w:val="000000"/>
                <w:sz w:val="24"/>
                <w:szCs w:val="24"/>
              </w:rPr>
              <w:t>Самостоятельно  читают п. 20 из учебника. Находят  названия, необходимые для запоминания.  Повторяют  их.</w:t>
            </w:r>
          </w:p>
          <w:p w:rsidR="00C60A7D" w:rsidRDefault="00C60A7D" w:rsidP="00B70571">
            <w:pPr>
              <w:rPr>
                <w:i/>
                <w:iCs/>
                <w:color w:val="000000"/>
                <w:sz w:val="24"/>
                <w:szCs w:val="24"/>
              </w:rPr>
            </w:pPr>
            <w:r>
              <w:rPr>
                <w:i/>
                <w:iCs/>
                <w:color w:val="000000"/>
                <w:sz w:val="24"/>
                <w:szCs w:val="24"/>
              </w:rPr>
              <w:t xml:space="preserve">Каждая  группа  учеников  находит прямоугольный параллелепипед  среди  многих геометрических  фигур. Указывают все, имеющиеся  элементы на  модели.  Идёт  обсуждение в группах.   «Бригадир» в группе  контролирует  устные  </w:t>
            </w:r>
            <w:proofErr w:type="gramStart"/>
            <w:r>
              <w:rPr>
                <w:i/>
                <w:iCs/>
                <w:color w:val="000000"/>
                <w:sz w:val="24"/>
                <w:szCs w:val="24"/>
              </w:rPr>
              <w:t>ответы</w:t>
            </w:r>
            <w:proofErr w:type="gramEnd"/>
            <w:r>
              <w:rPr>
                <w:i/>
                <w:iCs/>
                <w:color w:val="000000"/>
                <w:sz w:val="24"/>
                <w:szCs w:val="24"/>
              </w:rPr>
              <w:t xml:space="preserve">  и  сообща  выставляют    «+» в технологические  карты 2 столбца.</w:t>
            </w:r>
          </w:p>
          <w:p w:rsidR="00C60A7D" w:rsidRDefault="00C60A7D" w:rsidP="00B70571">
            <w:pPr>
              <w:rPr>
                <w:i/>
                <w:iCs/>
                <w:color w:val="000000"/>
                <w:sz w:val="24"/>
                <w:szCs w:val="24"/>
              </w:rPr>
            </w:pPr>
            <w:r w:rsidRPr="00271B2B">
              <w:rPr>
                <w:i/>
                <w:iCs/>
                <w:color w:val="000000"/>
                <w:sz w:val="24"/>
                <w:szCs w:val="24"/>
              </w:rPr>
              <w:t xml:space="preserve">Учащиеся выполняют в технологических картах Задание </w:t>
            </w:r>
            <w:r>
              <w:rPr>
                <w:i/>
                <w:iCs/>
                <w:color w:val="000000"/>
                <w:sz w:val="24"/>
                <w:szCs w:val="24"/>
              </w:rPr>
              <w:t>второй колонки, отвечают  письменно на  вопросы.</w:t>
            </w:r>
          </w:p>
          <w:p w:rsidR="00C60A7D" w:rsidRDefault="00C60A7D" w:rsidP="00B70571">
            <w:pPr>
              <w:rPr>
                <w:iCs/>
                <w:color w:val="000000"/>
                <w:sz w:val="24"/>
                <w:szCs w:val="24"/>
              </w:rPr>
            </w:pPr>
          </w:p>
          <w:p w:rsidR="00C60A7D" w:rsidRPr="00271B2B" w:rsidRDefault="00C60A7D" w:rsidP="00B70571">
            <w:pPr>
              <w:rPr>
                <w:i/>
                <w:iCs/>
                <w:color w:val="000000"/>
                <w:sz w:val="24"/>
                <w:szCs w:val="24"/>
              </w:rPr>
            </w:pPr>
          </w:p>
          <w:p w:rsidR="00C60A7D" w:rsidRPr="00271B2B" w:rsidRDefault="00C60A7D" w:rsidP="00B70571">
            <w:pPr>
              <w:rPr>
                <w:i/>
                <w:iCs/>
                <w:color w:val="000000"/>
                <w:sz w:val="24"/>
                <w:szCs w:val="24"/>
              </w:rPr>
            </w:pPr>
          </w:p>
          <w:p w:rsidR="00C60A7D" w:rsidRPr="00271B2B" w:rsidRDefault="00C60A7D" w:rsidP="00B70571">
            <w:pPr>
              <w:rPr>
                <w:i/>
                <w:iCs/>
                <w:color w:val="000000"/>
                <w:sz w:val="24"/>
                <w:szCs w:val="24"/>
              </w:rPr>
            </w:pPr>
          </w:p>
          <w:p w:rsidR="00C60A7D" w:rsidRPr="00271B2B" w:rsidRDefault="00C60A7D" w:rsidP="00B70571">
            <w:pPr>
              <w:rPr>
                <w:i/>
                <w:iCs/>
                <w:color w:val="000000"/>
                <w:sz w:val="24"/>
                <w:szCs w:val="24"/>
              </w:rPr>
            </w:pPr>
            <w:r>
              <w:rPr>
                <w:i/>
                <w:iCs/>
                <w:color w:val="000000"/>
                <w:sz w:val="24"/>
                <w:szCs w:val="24"/>
              </w:rPr>
              <w:t>Ученики  решают  задачу.  При  необходимости  учитель  задаёт наводящие  вопросы.</w:t>
            </w:r>
          </w:p>
        </w:tc>
      </w:tr>
      <w:tr w:rsidR="00C60A7D" w:rsidRPr="00271B2B" w:rsidTr="00B70571">
        <w:tc>
          <w:tcPr>
            <w:tcW w:w="6932" w:type="dxa"/>
          </w:tcPr>
          <w:p w:rsidR="00C60A7D" w:rsidRPr="00271B2B" w:rsidRDefault="00C60A7D" w:rsidP="00B70571">
            <w:pPr>
              <w:pStyle w:val="a3"/>
              <w:spacing w:after="0" w:line="240" w:lineRule="auto"/>
              <w:ind w:left="142"/>
              <w:rPr>
                <w:rFonts w:ascii="Times New Roman" w:hAnsi="Times New Roman"/>
                <w:b/>
                <w:bCs/>
                <w:color w:val="000000"/>
                <w:sz w:val="24"/>
                <w:szCs w:val="24"/>
                <w:u w:val="single"/>
              </w:rPr>
            </w:pPr>
            <w:r w:rsidRPr="00271B2B">
              <w:rPr>
                <w:rFonts w:ascii="Times New Roman" w:hAnsi="Times New Roman"/>
                <w:b/>
                <w:bCs/>
                <w:color w:val="000000"/>
                <w:sz w:val="24"/>
                <w:szCs w:val="24"/>
                <w:u w:val="single"/>
              </w:rPr>
              <w:lastRenderedPageBreak/>
              <w:t>1V.  Первичное осмысление и закрепление знаний.</w:t>
            </w:r>
          </w:p>
          <w:p w:rsidR="00C60A7D" w:rsidRDefault="00C60A7D" w:rsidP="00B70571">
            <w:pPr>
              <w:pStyle w:val="a3"/>
              <w:spacing w:after="0" w:line="240" w:lineRule="auto"/>
              <w:ind w:left="0"/>
              <w:rPr>
                <w:rFonts w:ascii="Times New Roman" w:hAnsi="Times New Roman"/>
                <w:color w:val="000000"/>
                <w:sz w:val="24"/>
                <w:szCs w:val="24"/>
              </w:rPr>
            </w:pPr>
            <w:r w:rsidRPr="00271B2B">
              <w:rPr>
                <w:rFonts w:ascii="Times New Roman" w:hAnsi="Times New Roman"/>
                <w:color w:val="000000"/>
                <w:sz w:val="24"/>
                <w:szCs w:val="24"/>
              </w:rPr>
              <w:t xml:space="preserve">Давайте вернемся </w:t>
            </w:r>
            <w:r>
              <w:rPr>
                <w:rFonts w:ascii="Times New Roman" w:hAnsi="Times New Roman"/>
                <w:color w:val="000000"/>
                <w:sz w:val="24"/>
                <w:szCs w:val="24"/>
              </w:rPr>
              <w:t>к  будущему  бассейну.</w:t>
            </w:r>
          </w:p>
          <w:p w:rsidR="00C60A7D" w:rsidRPr="002B1371" w:rsidRDefault="00C60A7D" w:rsidP="00B70571">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  Назовите  все  элементы,  которыми  он  обладает?</w:t>
            </w:r>
          </w:p>
          <w:p w:rsidR="00C60A7D" w:rsidRPr="002B1371" w:rsidRDefault="00C60A7D" w:rsidP="00B70571">
            <w:pPr>
              <w:pStyle w:val="a3"/>
              <w:spacing w:after="0" w:line="240" w:lineRule="auto"/>
              <w:ind w:left="142"/>
              <w:rPr>
                <w:rFonts w:ascii="Times New Roman" w:hAnsi="Times New Roman"/>
                <w:bCs/>
                <w:color w:val="000000"/>
                <w:sz w:val="24"/>
                <w:szCs w:val="24"/>
              </w:rPr>
            </w:pPr>
            <w:r>
              <w:rPr>
                <w:rFonts w:ascii="Times New Roman" w:hAnsi="Times New Roman"/>
                <w:bCs/>
                <w:color w:val="000000"/>
                <w:sz w:val="24"/>
                <w:szCs w:val="24"/>
              </w:rPr>
              <w:t>Что  можно  найти  для  бассейна?</w:t>
            </w:r>
          </w:p>
        </w:tc>
        <w:tc>
          <w:tcPr>
            <w:tcW w:w="7918" w:type="dxa"/>
          </w:tcPr>
          <w:p w:rsidR="00C60A7D" w:rsidRPr="00271B2B" w:rsidRDefault="00C60A7D" w:rsidP="00B70571">
            <w:pPr>
              <w:rPr>
                <w:i/>
                <w:iCs/>
                <w:color w:val="000000"/>
                <w:sz w:val="24"/>
                <w:szCs w:val="24"/>
              </w:rPr>
            </w:pPr>
          </w:p>
          <w:p w:rsidR="00C60A7D" w:rsidRDefault="00C60A7D" w:rsidP="00B70571">
            <w:pPr>
              <w:rPr>
                <w:i/>
                <w:iCs/>
                <w:color w:val="000000"/>
                <w:sz w:val="24"/>
                <w:szCs w:val="24"/>
              </w:rPr>
            </w:pPr>
            <w:r>
              <w:rPr>
                <w:i/>
                <w:iCs/>
                <w:color w:val="000000"/>
                <w:sz w:val="24"/>
                <w:szCs w:val="24"/>
              </w:rPr>
              <w:t>Учащиеся  обсуждают  в  каждой  бригаде</w:t>
            </w:r>
            <w:r w:rsidRPr="00271B2B">
              <w:rPr>
                <w:i/>
                <w:iCs/>
                <w:color w:val="000000"/>
                <w:sz w:val="24"/>
                <w:szCs w:val="24"/>
              </w:rPr>
              <w:t>.</w:t>
            </w:r>
            <w:r>
              <w:rPr>
                <w:i/>
                <w:iCs/>
                <w:color w:val="000000"/>
                <w:sz w:val="24"/>
                <w:szCs w:val="24"/>
              </w:rPr>
              <w:t xml:space="preserve">  Затем  дают  полные  рассуждения,  ответы. </w:t>
            </w:r>
          </w:p>
          <w:p w:rsidR="00C60A7D" w:rsidRPr="00271B2B" w:rsidRDefault="00C60A7D" w:rsidP="00B70571">
            <w:pPr>
              <w:rPr>
                <w:iCs/>
                <w:color w:val="000000"/>
                <w:sz w:val="24"/>
                <w:szCs w:val="24"/>
              </w:rPr>
            </w:pPr>
            <w:r>
              <w:rPr>
                <w:i/>
                <w:iCs/>
                <w:color w:val="000000"/>
                <w:sz w:val="24"/>
                <w:szCs w:val="24"/>
              </w:rPr>
              <w:t xml:space="preserve"> Если  у  учеников  появится  ответ о  количестве  воды,  то  этот  вопрос  оставить  открытым  для мотивации на  следующий  урок. </w:t>
            </w:r>
          </w:p>
        </w:tc>
      </w:tr>
      <w:tr w:rsidR="00C60A7D" w:rsidRPr="00271B2B" w:rsidTr="00B70571">
        <w:tc>
          <w:tcPr>
            <w:tcW w:w="6932" w:type="dxa"/>
          </w:tcPr>
          <w:p w:rsidR="00C60A7D" w:rsidRPr="00271B2B" w:rsidRDefault="00C60A7D" w:rsidP="00B70571">
            <w:pPr>
              <w:pStyle w:val="a3"/>
              <w:tabs>
                <w:tab w:val="left" w:pos="284"/>
              </w:tabs>
              <w:spacing w:after="0" w:line="240" w:lineRule="auto"/>
              <w:ind w:left="0"/>
              <w:rPr>
                <w:rFonts w:ascii="Times New Roman" w:hAnsi="Times New Roman"/>
                <w:color w:val="000000"/>
                <w:sz w:val="24"/>
                <w:szCs w:val="24"/>
              </w:rPr>
            </w:pPr>
            <w:r w:rsidRPr="00271B2B">
              <w:rPr>
                <w:rFonts w:ascii="Times New Roman" w:hAnsi="Times New Roman"/>
                <w:b/>
                <w:bCs/>
                <w:color w:val="000000"/>
                <w:sz w:val="24"/>
                <w:szCs w:val="24"/>
                <w:u w:val="single"/>
              </w:rPr>
              <w:t>V</w:t>
            </w:r>
            <w:r>
              <w:rPr>
                <w:rFonts w:ascii="Times New Roman" w:hAnsi="Times New Roman"/>
                <w:b/>
                <w:bCs/>
                <w:color w:val="000000"/>
                <w:sz w:val="24"/>
                <w:szCs w:val="24"/>
                <w:u w:val="single"/>
              </w:rPr>
              <w:t xml:space="preserve">. </w:t>
            </w:r>
            <w:proofErr w:type="spellStart"/>
            <w:r>
              <w:rPr>
                <w:rFonts w:ascii="Times New Roman" w:hAnsi="Times New Roman"/>
                <w:b/>
                <w:bCs/>
                <w:color w:val="000000"/>
                <w:sz w:val="24"/>
                <w:szCs w:val="24"/>
                <w:u w:val="single"/>
              </w:rPr>
              <w:t>Физминутка</w:t>
            </w:r>
            <w:proofErr w:type="spellEnd"/>
          </w:p>
          <w:p w:rsidR="00C60A7D" w:rsidRPr="00271B2B" w:rsidRDefault="00C60A7D" w:rsidP="00B70571">
            <w:pPr>
              <w:jc w:val="both"/>
              <w:rPr>
                <w:color w:val="000000"/>
                <w:sz w:val="24"/>
                <w:szCs w:val="24"/>
              </w:rPr>
            </w:pPr>
            <w:r w:rsidRPr="00271B2B">
              <w:rPr>
                <w:color w:val="000000"/>
                <w:sz w:val="24"/>
                <w:szCs w:val="24"/>
              </w:rPr>
              <w:t xml:space="preserve"> Учитель: </w:t>
            </w:r>
          </w:p>
          <w:p w:rsidR="00C60A7D" w:rsidRDefault="00C60A7D" w:rsidP="00B70571">
            <w:pPr>
              <w:jc w:val="both"/>
              <w:rPr>
                <w:color w:val="000000"/>
                <w:sz w:val="24"/>
                <w:szCs w:val="24"/>
              </w:rPr>
            </w:pPr>
            <w:r w:rsidRPr="00271B2B">
              <w:rPr>
                <w:color w:val="000000"/>
                <w:sz w:val="24"/>
                <w:szCs w:val="24"/>
              </w:rPr>
              <w:t xml:space="preserve">Ребята, а вы </w:t>
            </w:r>
            <w:proofErr w:type="gramStart"/>
            <w:r w:rsidRPr="00271B2B">
              <w:rPr>
                <w:color w:val="000000"/>
                <w:sz w:val="24"/>
                <w:szCs w:val="24"/>
              </w:rPr>
              <w:t>знаете</w:t>
            </w:r>
            <w:r>
              <w:rPr>
                <w:color w:val="000000"/>
                <w:sz w:val="24"/>
                <w:szCs w:val="24"/>
              </w:rPr>
              <w:t xml:space="preserve">  для  чего  строятся</w:t>
            </w:r>
            <w:proofErr w:type="gramEnd"/>
            <w:r>
              <w:rPr>
                <w:color w:val="000000"/>
                <w:sz w:val="24"/>
                <w:szCs w:val="24"/>
              </w:rPr>
              <w:t xml:space="preserve">  бассейны?</w:t>
            </w:r>
          </w:p>
          <w:p w:rsidR="00C60A7D" w:rsidRDefault="00C60A7D" w:rsidP="00B70571">
            <w:pPr>
              <w:jc w:val="both"/>
              <w:rPr>
                <w:color w:val="000000"/>
                <w:sz w:val="24"/>
                <w:szCs w:val="24"/>
              </w:rPr>
            </w:pPr>
            <w:r>
              <w:rPr>
                <w:color w:val="000000"/>
                <w:sz w:val="24"/>
                <w:szCs w:val="24"/>
              </w:rPr>
              <w:lastRenderedPageBreak/>
              <w:t>Я  думаю  нам   пора  укрепить  своё  здоровье  и  без  воды.</w:t>
            </w:r>
          </w:p>
          <w:p w:rsidR="00C60A7D" w:rsidRDefault="00C60A7D" w:rsidP="00B70571">
            <w:pPr>
              <w:jc w:val="both"/>
              <w:rPr>
                <w:color w:val="000000"/>
                <w:sz w:val="24"/>
                <w:szCs w:val="24"/>
              </w:rPr>
            </w:pPr>
            <w:r>
              <w:rPr>
                <w:color w:val="000000"/>
                <w:sz w:val="24"/>
                <w:szCs w:val="24"/>
              </w:rPr>
              <w:t>Разминка  для  глаз.</w:t>
            </w:r>
          </w:p>
          <w:p w:rsidR="00C60A7D" w:rsidRDefault="00C60A7D" w:rsidP="00B70571">
            <w:pPr>
              <w:jc w:val="both"/>
              <w:rPr>
                <w:color w:val="000000"/>
                <w:sz w:val="24"/>
                <w:szCs w:val="24"/>
              </w:rPr>
            </w:pPr>
            <w:r>
              <w:rPr>
                <w:color w:val="000000"/>
                <w:sz w:val="24"/>
                <w:szCs w:val="24"/>
              </w:rPr>
              <w:t>Нарисуйте глазами все цифры…</w:t>
            </w:r>
          </w:p>
          <w:p w:rsidR="00C60A7D" w:rsidRDefault="00C60A7D" w:rsidP="00B70571">
            <w:pPr>
              <w:jc w:val="both"/>
              <w:rPr>
                <w:color w:val="000000"/>
                <w:sz w:val="24"/>
                <w:szCs w:val="24"/>
              </w:rPr>
            </w:pPr>
            <w:r>
              <w:rPr>
                <w:color w:val="000000"/>
                <w:sz w:val="24"/>
                <w:szCs w:val="24"/>
              </w:rPr>
              <w:t>Один.</w:t>
            </w:r>
          </w:p>
          <w:p w:rsidR="00C60A7D" w:rsidRDefault="00C60A7D" w:rsidP="00B70571">
            <w:pPr>
              <w:jc w:val="both"/>
              <w:rPr>
                <w:color w:val="000000"/>
                <w:sz w:val="24"/>
                <w:szCs w:val="24"/>
              </w:rPr>
            </w:pPr>
            <w:r>
              <w:rPr>
                <w:color w:val="000000"/>
                <w:sz w:val="24"/>
                <w:szCs w:val="24"/>
              </w:rPr>
              <w:t>Два.</w:t>
            </w:r>
          </w:p>
          <w:p w:rsidR="00C60A7D" w:rsidRDefault="00C60A7D" w:rsidP="00B70571">
            <w:pPr>
              <w:jc w:val="both"/>
              <w:rPr>
                <w:color w:val="000000"/>
                <w:sz w:val="24"/>
                <w:szCs w:val="24"/>
              </w:rPr>
            </w:pPr>
            <w:r>
              <w:rPr>
                <w:color w:val="000000"/>
                <w:sz w:val="24"/>
                <w:szCs w:val="24"/>
              </w:rPr>
              <w:t>Три.</w:t>
            </w:r>
          </w:p>
          <w:p w:rsidR="00C60A7D" w:rsidRDefault="00C60A7D" w:rsidP="00B70571">
            <w:pPr>
              <w:jc w:val="both"/>
              <w:rPr>
                <w:color w:val="000000"/>
                <w:sz w:val="24"/>
                <w:szCs w:val="24"/>
              </w:rPr>
            </w:pPr>
            <w:r>
              <w:rPr>
                <w:color w:val="000000"/>
                <w:sz w:val="24"/>
                <w:szCs w:val="24"/>
              </w:rPr>
              <w:t>Четыре.</w:t>
            </w:r>
          </w:p>
          <w:p w:rsidR="00C60A7D" w:rsidRDefault="00C60A7D" w:rsidP="00B70571">
            <w:pPr>
              <w:jc w:val="both"/>
              <w:rPr>
                <w:color w:val="000000"/>
                <w:sz w:val="24"/>
                <w:szCs w:val="24"/>
              </w:rPr>
            </w:pPr>
            <w:r>
              <w:rPr>
                <w:color w:val="000000"/>
                <w:sz w:val="24"/>
                <w:szCs w:val="24"/>
              </w:rPr>
              <w:t>Пять.</w:t>
            </w:r>
          </w:p>
          <w:p w:rsidR="00C60A7D" w:rsidRDefault="00C60A7D" w:rsidP="00B70571">
            <w:pPr>
              <w:jc w:val="both"/>
              <w:rPr>
                <w:color w:val="000000"/>
                <w:sz w:val="24"/>
                <w:szCs w:val="24"/>
              </w:rPr>
            </w:pPr>
            <w:r>
              <w:rPr>
                <w:color w:val="000000"/>
                <w:sz w:val="24"/>
                <w:szCs w:val="24"/>
              </w:rPr>
              <w:t>Шесть.</w:t>
            </w:r>
          </w:p>
          <w:p w:rsidR="00C60A7D" w:rsidRDefault="00C60A7D" w:rsidP="00B70571">
            <w:pPr>
              <w:jc w:val="both"/>
              <w:rPr>
                <w:color w:val="000000"/>
                <w:sz w:val="24"/>
                <w:szCs w:val="24"/>
              </w:rPr>
            </w:pPr>
            <w:r>
              <w:rPr>
                <w:color w:val="000000"/>
                <w:sz w:val="24"/>
                <w:szCs w:val="24"/>
              </w:rPr>
              <w:t>Семь.</w:t>
            </w:r>
          </w:p>
          <w:p w:rsidR="00C60A7D" w:rsidRDefault="00C60A7D" w:rsidP="00B70571">
            <w:pPr>
              <w:jc w:val="both"/>
              <w:rPr>
                <w:color w:val="000000"/>
                <w:sz w:val="24"/>
                <w:szCs w:val="24"/>
              </w:rPr>
            </w:pPr>
            <w:r>
              <w:rPr>
                <w:color w:val="000000"/>
                <w:sz w:val="24"/>
                <w:szCs w:val="24"/>
              </w:rPr>
              <w:t>Восемь.</w:t>
            </w:r>
          </w:p>
          <w:p w:rsidR="00C60A7D" w:rsidRDefault="00C60A7D" w:rsidP="00B70571">
            <w:pPr>
              <w:jc w:val="both"/>
              <w:rPr>
                <w:color w:val="000000"/>
                <w:sz w:val="24"/>
                <w:szCs w:val="24"/>
              </w:rPr>
            </w:pPr>
            <w:r>
              <w:rPr>
                <w:color w:val="000000"/>
                <w:sz w:val="24"/>
                <w:szCs w:val="24"/>
              </w:rPr>
              <w:t>Девать.</w:t>
            </w:r>
          </w:p>
          <w:p w:rsidR="00C60A7D" w:rsidRPr="00271B2B" w:rsidRDefault="00C60A7D" w:rsidP="00B70571">
            <w:pPr>
              <w:pStyle w:val="a3"/>
              <w:tabs>
                <w:tab w:val="left" w:pos="284"/>
              </w:tabs>
              <w:spacing w:after="0" w:line="240" w:lineRule="auto"/>
              <w:ind w:left="0"/>
              <w:rPr>
                <w:rFonts w:ascii="Times New Roman" w:hAnsi="Times New Roman"/>
                <w:sz w:val="24"/>
                <w:szCs w:val="24"/>
              </w:rPr>
            </w:pPr>
            <w:r>
              <w:rPr>
                <w:rFonts w:ascii="Times New Roman" w:hAnsi="Times New Roman"/>
                <w:sz w:val="24"/>
                <w:szCs w:val="24"/>
              </w:rPr>
              <w:t>Для дальнейшей  разминки  встаньте…</w:t>
            </w:r>
          </w:p>
          <w:p w:rsidR="00C60A7D" w:rsidRPr="00271B2B" w:rsidRDefault="00C60A7D" w:rsidP="00B70571">
            <w:pPr>
              <w:pStyle w:val="a4"/>
              <w:spacing w:before="0" w:beforeAutospacing="0" w:after="0" w:afterAutospacing="0"/>
              <w:rPr>
                <w:bCs/>
                <w:color w:val="000000"/>
              </w:rPr>
            </w:pPr>
            <w:r w:rsidRPr="00271B2B">
              <w:t>Поднимает руки класс – это «раз».</w:t>
            </w:r>
            <w:r w:rsidRPr="00271B2B">
              <w:br/>
              <w:t>Повернулась голова – это «два».</w:t>
            </w:r>
            <w:r w:rsidRPr="00271B2B">
              <w:br/>
              <w:t>Руки вниз, вперед смотри – это «три».</w:t>
            </w:r>
            <w:r w:rsidRPr="00271B2B">
              <w:br/>
              <w:t xml:space="preserve">Руки в стороны </w:t>
            </w:r>
            <w:proofErr w:type="gramStart"/>
            <w:r w:rsidRPr="00271B2B">
              <w:t>пошире</w:t>
            </w:r>
            <w:proofErr w:type="gramEnd"/>
            <w:r w:rsidRPr="00271B2B">
              <w:t xml:space="preserve"> развернули на «четыре»,</w:t>
            </w:r>
            <w:r w:rsidRPr="00271B2B">
              <w:br/>
              <w:t>С силой их к плечам прижать – это «пять».</w:t>
            </w:r>
            <w:r w:rsidRPr="00271B2B">
              <w:br/>
              <w:t>Всем ребятам надо сесть – это «шесть».</w:t>
            </w:r>
          </w:p>
        </w:tc>
        <w:tc>
          <w:tcPr>
            <w:tcW w:w="7918" w:type="dxa"/>
          </w:tcPr>
          <w:p w:rsidR="00C60A7D" w:rsidRPr="00271B2B" w:rsidRDefault="00C60A7D" w:rsidP="00B70571">
            <w:pPr>
              <w:rPr>
                <w:i/>
                <w:iCs/>
                <w:color w:val="000000"/>
                <w:sz w:val="24"/>
                <w:szCs w:val="24"/>
              </w:rPr>
            </w:pPr>
          </w:p>
          <w:p w:rsidR="00C60A7D" w:rsidRPr="00271B2B" w:rsidRDefault="00C60A7D" w:rsidP="00B70571">
            <w:pPr>
              <w:rPr>
                <w:i/>
                <w:iCs/>
                <w:color w:val="000000"/>
                <w:sz w:val="24"/>
                <w:szCs w:val="24"/>
              </w:rPr>
            </w:pPr>
            <w:r>
              <w:rPr>
                <w:i/>
                <w:iCs/>
                <w:color w:val="000000"/>
                <w:sz w:val="24"/>
                <w:szCs w:val="24"/>
              </w:rPr>
              <w:t>А</w:t>
            </w:r>
            <w:proofErr w:type="gramStart"/>
            <w:r>
              <w:rPr>
                <w:i/>
                <w:iCs/>
                <w:color w:val="000000"/>
                <w:sz w:val="24"/>
                <w:szCs w:val="24"/>
              </w:rPr>
              <w:t>)</w:t>
            </w:r>
            <w:r w:rsidRPr="00271B2B">
              <w:rPr>
                <w:i/>
                <w:iCs/>
                <w:color w:val="000000"/>
                <w:sz w:val="24"/>
                <w:szCs w:val="24"/>
              </w:rPr>
              <w:t>У</w:t>
            </w:r>
            <w:proofErr w:type="gramEnd"/>
            <w:r w:rsidRPr="00271B2B">
              <w:rPr>
                <w:i/>
                <w:iCs/>
                <w:color w:val="000000"/>
                <w:sz w:val="24"/>
                <w:szCs w:val="24"/>
              </w:rPr>
              <w:t xml:space="preserve">чащиеся </w:t>
            </w:r>
            <w:r w:rsidRPr="00271B2B">
              <w:rPr>
                <w:i/>
                <w:iCs/>
                <w:sz w:val="24"/>
                <w:szCs w:val="24"/>
              </w:rPr>
              <w:t>поднимаются с мест, повторяют действия за учителем.</w:t>
            </w:r>
          </w:p>
          <w:p w:rsidR="00C60A7D" w:rsidRPr="00271B2B" w:rsidRDefault="00C60A7D" w:rsidP="00B70571">
            <w:pPr>
              <w:jc w:val="center"/>
              <w:rPr>
                <w:i/>
                <w:iCs/>
                <w:color w:val="000000"/>
                <w:sz w:val="24"/>
                <w:szCs w:val="24"/>
              </w:rPr>
            </w:pPr>
          </w:p>
          <w:p w:rsidR="00C60A7D" w:rsidRPr="00271B2B" w:rsidRDefault="00C60A7D" w:rsidP="00B70571">
            <w:pPr>
              <w:jc w:val="center"/>
              <w:rPr>
                <w:i/>
                <w:iCs/>
                <w:color w:val="000000"/>
                <w:sz w:val="24"/>
                <w:szCs w:val="24"/>
              </w:rPr>
            </w:pPr>
          </w:p>
          <w:p w:rsidR="00C60A7D" w:rsidRPr="00271B2B" w:rsidRDefault="00C60A7D" w:rsidP="00B70571">
            <w:pPr>
              <w:jc w:val="center"/>
              <w:rPr>
                <w:i/>
                <w:iCs/>
                <w:color w:val="000000"/>
                <w:sz w:val="24"/>
                <w:szCs w:val="24"/>
              </w:rPr>
            </w:pPr>
          </w:p>
          <w:p w:rsidR="00C60A7D" w:rsidRPr="00271B2B" w:rsidRDefault="00C60A7D" w:rsidP="00B70571">
            <w:pPr>
              <w:jc w:val="center"/>
              <w:rPr>
                <w:i/>
                <w:iCs/>
                <w:color w:val="000000"/>
                <w:sz w:val="24"/>
                <w:szCs w:val="24"/>
              </w:rPr>
            </w:pPr>
          </w:p>
          <w:p w:rsidR="00C60A7D" w:rsidRPr="00271B2B" w:rsidRDefault="00C60A7D" w:rsidP="00B70571">
            <w:pPr>
              <w:jc w:val="center"/>
              <w:rPr>
                <w:i/>
                <w:iCs/>
                <w:color w:val="000000"/>
                <w:sz w:val="24"/>
                <w:szCs w:val="24"/>
              </w:rPr>
            </w:pPr>
          </w:p>
          <w:p w:rsidR="00C60A7D" w:rsidRPr="00271B2B" w:rsidRDefault="00C60A7D" w:rsidP="00B70571">
            <w:pPr>
              <w:jc w:val="center"/>
              <w:rPr>
                <w:i/>
                <w:iCs/>
                <w:color w:val="000000"/>
                <w:sz w:val="24"/>
                <w:szCs w:val="24"/>
              </w:rPr>
            </w:pPr>
          </w:p>
          <w:p w:rsidR="00C60A7D" w:rsidRPr="00271B2B" w:rsidRDefault="00C60A7D" w:rsidP="00B70571">
            <w:pPr>
              <w:jc w:val="center"/>
              <w:rPr>
                <w:i/>
                <w:iCs/>
                <w:color w:val="000000"/>
                <w:sz w:val="24"/>
                <w:szCs w:val="24"/>
              </w:rPr>
            </w:pPr>
          </w:p>
          <w:p w:rsidR="00C60A7D" w:rsidRPr="00271B2B" w:rsidRDefault="00C60A7D" w:rsidP="00B70571">
            <w:pPr>
              <w:jc w:val="center"/>
              <w:rPr>
                <w:i/>
                <w:iCs/>
                <w:color w:val="000000"/>
                <w:sz w:val="24"/>
                <w:szCs w:val="24"/>
              </w:rPr>
            </w:pPr>
          </w:p>
          <w:p w:rsidR="00C60A7D" w:rsidRDefault="00C60A7D" w:rsidP="00B70571">
            <w:pPr>
              <w:rPr>
                <w:iCs/>
                <w:color w:val="000000"/>
                <w:sz w:val="24"/>
                <w:szCs w:val="24"/>
              </w:rPr>
            </w:pPr>
          </w:p>
          <w:p w:rsidR="00C60A7D" w:rsidRPr="00492AAB" w:rsidRDefault="00C60A7D" w:rsidP="00B70571">
            <w:pPr>
              <w:rPr>
                <w:iCs/>
                <w:color w:val="000000"/>
                <w:sz w:val="24"/>
                <w:szCs w:val="24"/>
              </w:rPr>
            </w:pPr>
            <w:r w:rsidRPr="00271B2B">
              <w:rPr>
                <w:iCs/>
                <w:color w:val="000000"/>
                <w:sz w:val="24"/>
                <w:szCs w:val="24"/>
              </w:rPr>
              <w:t>.</w:t>
            </w:r>
            <w:r>
              <w:rPr>
                <w:iCs/>
                <w:color w:val="000000"/>
                <w:sz w:val="24"/>
                <w:szCs w:val="24"/>
              </w:rPr>
              <w:t xml:space="preserve">  </w:t>
            </w:r>
          </w:p>
          <w:p w:rsidR="00C60A7D" w:rsidRPr="00492AAB" w:rsidRDefault="00C60A7D" w:rsidP="00B70571">
            <w:pPr>
              <w:rPr>
                <w:iCs/>
                <w:color w:val="000000"/>
                <w:sz w:val="24"/>
                <w:szCs w:val="24"/>
              </w:rPr>
            </w:pPr>
          </w:p>
        </w:tc>
      </w:tr>
      <w:tr w:rsidR="00C60A7D" w:rsidRPr="00271B2B" w:rsidTr="00B70571">
        <w:tc>
          <w:tcPr>
            <w:tcW w:w="6932" w:type="dxa"/>
          </w:tcPr>
          <w:p w:rsidR="00C60A7D" w:rsidRPr="00492AAB" w:rsidRDefault="00C60A7D" w:rsidP="00B70571">
            <w:pPr>
              <w:pStyle w:val="a3"/>
              <w:tabs>
                <w:tab w:val="left" w:pos="284"/>
              </w:tabs>
              <w:spacing w:after="0" w:line="240" w:lineRule="auto"/>
              <w:ind w:left="0"/>
              <w:rPr>
                <w:rFonts w:ascii="Times New Roman" w:hAnsi="Times New Roman"/>
                <w:b/>
                <w:bCs/>
                <w:color w:val="000000"/>
                <w:sz w:val="24"/>
                <w:szCs w:val="24"/>
                <w:u w:val="thick"/>
              </w:rPr>
            </w:pPr>
          </w:p>
          <w:p w:rsidR="00C60A7D" w:rsidRPr="00492AAB" w:rsidRDefault="00C60A7D" w:rsidP="00B70571">
            <w:pPr>
              <w:pStyle w:val="a3"/>
              <w:tabs>
                <w:tab w:val="left" w:pos="284"/>
              </w:tabs>
              <w:spacing w:after="0" w:line="240" w:lineRule="auto"/>
              <w:ind w:left="0"/>
              <w:rPr>
                <w:rFonts w:ascii="Times New Roman" w:hAnsi="Times New Roman"/>
                <w:b/>
                <w:bCs/>
                <w:color w:val="000000"/>
                <w:sz w:val="24"/>
                <w:szCs w:val="24"/>
                <w:u w:val="thick"/>
              </w:rPr>
            </w:pPr>
            <w:r w:rsidRPr="00271B2B">
              <w:rPr>
                <w:rFonts w:ascii="Times New Roman" w:hAnsi="Times New Roman"/>
                <w:b/>
                <w:bCs/>
                <w:color w:val="000000"/>
                <w:sz w:val="24"/>
                <w:szCs w:val="24"/>
                <w:u w:val="thick"/>
              </w:rPr>
              <w:t>VI</w:t>
            </w:r>
            <w:r w:rsidRPr="00492AAB">
              <w:rPr>
                <w:rFonts w:ascii="Times New Roman" w:hAnsi="Times New Roman"/>
                <w:b/>
                <w:bCs/>
                <w:color w:val="000000"/>
                <w:sz w:val="24"/>
                <w:szCs w:val="24"/>
                <w:u w:val="thick"/>
              </w:rPr>
              <w:t xml:space="preserve">. </w:t>
            </w:r>
            <w:r w:rsidRPr="00492AAB">
              <w:rPr>
                <w:rFonts w:ascii="Times New Roman" w:hAnsi="Times New Roman"/>
                <w:b/>
                <w:sz w:val="24"/>
                <w:szCs w:val="24"/>
                <w:u w:val="thick"/>
              </w:rPr>
              <w:t xml:space="preserve"> Решение задач</w:t>
            </w:r>
            <w:r w:rsidRPr="00492AAB">
              <w:rPr>
                <w:rFonts w:ascii="Times New Roman" w:hAnsi="Times New Roman"/>
                <w:b/>
                <w:bCs/>
                <w:color w:val="000000"/>
                <w:sz w:val="24"/>
                <w:szCs w:val="24"/>
                <w:u w:val="thick"/>
              </w:rPr>
              <w:t xml:space="preserve"> </w:t>
            </w:r>
          </w:p>
          <w:p w:rsidR="00C60A7D" w:rsidRPr="00492AAB" w:rsidRDefault="00C60A7D" w:rsidP="00B70571">
            <w:pPr>
              <w:pStyle w:val="a3"/>
              <w:tabs>
                <w:tab w:val="left" w:pos="284"/>
              </w:tabs>
              <w:spacing w:after="0" w:line="240" w:lineRule="auto"/>
              <w:ind w:left="0"/>
              <w:rPr>
                <w:rFonts w:ascii="Times New Roman" w:hAnsi="Times New Roman"/>
                <w:b/>
                <w:bCs/>
                <w:color w:val="000000"/>
                <w:sz w:val="24"/>
                <w:szCs w:val="24"/>
                <w:u w:val="thick"/>
              </w:rPr>
            </w:pPr>
          </w:p>
          <w:p w:rsidR="00C60A7D" w:rsidRPr="00492AAB" w:rsidRDefault="00C60A7D" w:rsidP="00C60A7D">
            <w:pPr>
              <w:pStyle w:val="a3"/>
              <w:numPr>
                <w:ilvl w:val="0"/>
                <w:numId w:val="3"/>
              </w:numPr>
              <w:tabs>
                <w:tab w:val="left" w:pos="284"/>
              </w:tabs>
              <w:spacing w:after="0" w:line="240" w:lineRule="auto"/>
              <w:rPr>
                <w:rFonts w:ascii="Times New Roman" w:hAnsi="Times New Roman"/>
                <w:b/>
                <w:i/>
                <w:color w:val="000000"/>
                <w:sz w:val="24"/>
                <w:szCs w:val="24"/>
                <w:u w:val="single"/>
              </w:rPr>
            </w:pPr>
            <w:r w:rsidRPr="00492AAB">
              <w:rPr>
                <w:rFonts w:ascii="Times New Roman" w:hAnsi="Times New Roman"/>
                <w:b/>
                <w:bCs/>
                <w:color w:val="000000"/>
                <w:sz w:val="24"/>
                <w:szCs w:val="24"/>
              </w:rPr>
              <w:t>Решение задач</w:t>
            </w:r>
            <w:r w:rsidRPr="00492AAB">
              <w:rPr>
                <w:rFonts w:ascii="Times New Roman" w:hAnsi="Times New Roman"/>
                <w:bCs/>
                <w:i/>
                <w:color w:val="000000"/>
                <w:sz w:val="24"/>
                <w:szCs w:val="24"/>
              </w:rPr>
              <w:t>.</w:t>
            </w:r>
          </w:p>
          <w:p w:rsidR="00C60A7D" w:rsidRPr="00271B2B" w:rsidRDefault="00C60A7D" w:rsidP="00B70571">
            <w:pPr>
              <w:pStyle w:val="a3"/>
              <w:tabs>
                <w:tab w:val="left" w:pos="284"/>
              </w:tabs>
              <w:spacing w:after="0" w:line="240" w:lineRule="auto"/>
              <w:ind w:left="0"/>
              <w:rPr>
                <w:rFonts w:ascii="Times New Roman" w:hAnsi="Times New Roman"/>
                <w:b/>
                <w:bCs/>
                <w:color w:val="000000"/>
                <w:sz w:val="24"/>
                <w:szCs w:val="24"/>
              </w:rPr>
            </w:pPr>
            <w:r w:rsidRPr="00492AAB">
              <w:rPr>
                <w:rFonts w:ascii="Times New Roman" w:hAnsi="Times New Roman"/>
                <w:b/>
                <w:bCs/>
                <w:color w:val="000000"/>
                <w:sz w:val="24"/>
                <w:szCs w:val="24"/>
              </w:rPr>
              <w:t xml:space="preserve">   </w:t>
            </w:r>
            <w:r w:rsidRPr="00271B2B">
              <w:rPr>
                <w:rFonts w:ascii="Times New Roman" w:hAnsi="Times New Roman"/>
                <w:b/>
                <w:bCs/>
                <w:color w:val="000000"/>
                <w:sz w:val="24"/>
                <w:szCs w:val="24"/>
              </w:rPr>
              <w:t xml:space="preserve"> Задание на внимание</w:t>
            </w:r>
          </w:p>
          <w:p w:rsidR="00C60A7D" w:rsidRDefault="00C60A7D" w:rsidP="00B70571">
            <w:pPr>
              <w:pStyle w:val="a3"/>
              <w:tabs>
                <w:tab w:val="left" w:pos="284"/>
              </w:tabs>
              <w:spacing w:after="0" w:line="240" w:lineRule="auto"/>
              <w:ind w:left="0"/>
              <w:rPr>
                <w:rFonts w:ascii="Times New Roman" w:hAnsi="Times New Roman"/>
                <w:bCs/>
                <w:color w:val="000000"/>
                <w:sz w:val="24"/>
                <w:szCs w:val="24"/>
              </w:rPr>
            </w:pPr>
            <w:r w:rsidRPr="00271B2B">
              <w:rPr>
                <w:rFonts w:ascii="Times New Roman" w:hAnsi="Times New Roman"/>
                <w:bCs/>
                <w:color w:val="000000"/>
                <w:sz w:val="24"/>
                <w:szCs w:val="24"/>
              </w:rPr>
              <w:t xml:space="preserve"> Найдите </w:t>
            </w:r>
            <w:r>
              <w:rPr>
                <w:rFonts w:ascii="Times New Roman" w:hAnsi="Times New Roman"/>
                <w:bCs/>
                <w:color w:val="000000"/>
                <w:sz w:val="24"/>
                <w:szCs w:val="24"/>
              </w:rPr>
              <w:t xml:space="preserve"> сумму  длин  всех  рёбер прямоугольного  параллелепипеда с   его   измерениями,   указанных  в  последних  трёх  строках  стихотворения.  Ответ  запишите в  третьей  колонке  технологической  карты. </w:t>
            </w:r>
          </w:p>
          <w:p w:rsidR="00C60A7D" w:rsidRPr="00271B2B" w:rsidRDefault="00C60A7D" w:rsidP="00B70571">
            <w:pPr>
              <w:pStyle w:val="a3"/>
              <w:tabs>
                <w:tab w:val="left" w:pos="284"/>
              </w:tabs>
              <w:spacing w:after="0" w:line="240" w:lineRule="auto"/>
              <w:ind w:left="0"/>
              <w:rPr>
                <w:rFonts w:ascii="Times New Roman" w:hAnsi="Times New Roman"/>
                <w:b/>
                <w:bCs/>
                <w:color w:val="000000"/>
                <w:sz w:val="24"/>
                <w:szCs w:val="24"/>
              </w:rPr>
            </w:pPr>
            <w:r w:rsidRPr="00271B2B">
              <w:rPr>
                <w:rFonts w:ascii="Times New Roman" w:hAnsi="Times New Roman"/>
                <w:b/>
                <w:bCs/>
                <w:color w:val="000000"/>
                <w:sz w:val="24"/>
                <w:szCs w:val="24"/>
              </w:rPr>
              <w:t xml:space="preserve"> Задание на внимание</w:t>
            </w:r>
          </w:p>
          <w:p w:rsidR="00C60A7D" w:rsidRDefault="00C60A7D" w:rsidP="00B70571">
            <w:pPr>
              <w:pStyle w:val="a3"/>
              <w:tabs>
                <w:tab w:val="left" w:pos="284"/>
              </w:tabs>
              <w:spacing w:after="0" w:line="240" w:lineRule="auto"/>
              <w:ind w:left="0"/>
              <w:rPr>
                <w:rFonts w:ascii="Times New Roman" w:hAnsi="Times New Roman"/>
                <w:bCs/>
                <w:color w:val="000000"/>
                <w:sz w:val="24"/>
                <w:szCs w:val="24"/>
              </w:rPr>
            </w:pPr>
            <w:r w:rsidRPr="00271B2B">
              <w:rPr>
                <w:rFonts w:ascii="Times New Roman" w:hAnsi="Times New Roman"/>
                <w:bCs/>
                <w:color w:val="000000"/>
                <w:sz w:val="24"/>
                <w:szCs w:val="24"/>
              </w:rPr>
              <w:t xml:space="preserve"> Найдите </w:t>
            </w:r>
            <w:r>
              <w:rPr>
                <w:rFonts w:ascii="Times New Roman" w:hAnsi="Times New Roman"/>
                <w:bCs/>
                <w:color w:val="000000"/>
                <w:sz w:val="24"/>
                <w:szCs w:val="24"/>
              </w:rPr>
              <w:t xml:space="preserve"> площади  трёх  разных  граней прямоугольного  параллелепипеда с   его   измерениями,   указанных  в  последних  трёх  строках  стихотворения.    Ответ  запишите в  третьей  колонке  технологической  карты.  </w:t>
            </w:r>
          </w:p>
          <w:p w:rsidR="00C60A7D" w:rsidRPr="00492AAB" w:rsidRDefault="00C60A7D" w:rsidP="00B70571">
            <w:pPr>
              <w:pStyle w:val="a3"/>
              <w:tabs>
                <w:tab w:val="left" w:pos="284"/>
              </w:tabs>
              <w:spacing w:after="0" w:line="240" w:lineRule="auto"/>
              <w:ind w:left="0"/>
              <w:jc w:val="both"/>
              <w:rPr>
                <w:rFonts w:ascii="Times New Roman" w:hAnsi="Times New Roman"/>
                <w:b/>
                <w:bCs/>
                <w:color w:val="000000"/>
                <w:sz w:val="24"/>
                <w:szCs w:val="24"/>
              </w:rPr>
            </w:pPr>
          </w:p>
          <w:p w:rsidR="00C60A7D" w:rsidRPr="00492AAB" w:rsidRDefault="00C60A7D" w:rsidP="00B70571">
            <w:pPr>
              <w:pStyle w:val="a3"/>
              <w:tabs>
                <w:tab w:val="left" w:pos="284"/>
              </w:tabs>
              <w:spacing w:after="0" w:line="240" w:lineRule="auto"/>
              <w:ind w:left="0"/>
              <w:jc w:val="both"/>
              <w:rPr>
                <w:rFonts w:ascii="Times New Roman" w:hAnsi="Times New Roman"/>
                <w:b/>
                <w:bCs/>
                <w:color w:val="000000"/>
                <w:sz w:val="24"/>
                <w:szCs w:val="24"/>
              </w:rPr>
            </w:pPr>
          </w:p>
          <w:p w:rsidR="00C60A7D" w:rsidRPr="00271B2B" w:rsidRDefault="00C60A7D" w:rsidP="00B70571">
            <w:pPr>
              <w:pStyle w:val="a3"/>
              <w:tabs>
                <w:tab w:val="left" w:pos="284"/>
              </w:tabs>
              <w:spacing w:after="0" w:line="240" w:lineRule="auto"/>
              <w:ind w:left="0"/>
              <w:jc w:val="both"/>
              <w:rPr>
                <w:rFonts w:ascii="Times New Roman" w:hAnsi="Times New Roman"/>
                <w:sz w:val="24"/>
                <w:szCs w:val="24"/>
              </w:rPr>
            </w:pPr>
            <w:r w:rsidRPr="00271B2B">
              <w:rPr>
                <w:rFonts w:ascii="Times New Roman" w:hAnsi="Times New Roman"/>
                <w:b/>
                <w:bCs/>
                <w:color w:val="000000"/>
                <w:sz w:val="24"/>
                <w:szCs w:val="24"/>
              </w:rPr>
              <w:t xml:space="preserve">  </w:t>
            </w:r>
            <w:r w:rsidRPr="00271B2B">
              <w:rPr>
                <w:rFonts w:ascii="Times New Roman" w:hAnsi="Times New Roman"/>
                <w:sz w:val="24"/>
                <w:szCs w:val="24"/>
              </w:rPr>
              <w:t xml:space="preserve"> </w:t>
            </w:r>
            <w:r w:rsidRPr="00271B2B">
              <w:rPr>
                <w:rFonts w:ascii="Times New Roman" w:hAnsi="Times New Roman"/>
                <w:b/>
                <w:bCs/>
                <w:color w:val="000000"/>
                <w:sz w:val="24"/>
                <w:szCs w:val="24"/>
              </w:rPr>
              <w:t xml:space="preserve"> 2. Практическое применение </w:t>
            </w:r>
            <w:r>
              <w:rPr>
                <w:rFonts w:ascii="Times New Roman" w:hAnsi="Times New Roman"/>
                <w:b/>
                <w:bCs/>
                <w:color w:val="000000"/>
                <w:sz w:val="24"/>
                <w:szCs w:val="24"/>
              </w:rPr>
              <w:t xml:space="preserve">по  теме  «Прямоугольный  </w:t>
            </w:r>
            <w:r>
              <w:rPr>
                <w:rFonts w:ascii="Times New Roman" w:hAnsi="Times New Roman"/>
                <w:b/>
                <w:bCs/>
                <w:color w:val="000000"/>
                <w:sz w:val="24"/>
                <w:szCs w:val="24"/>
              </w:rPr>
              <w:lastRenderedPageBreak/>
              <w:t xml:space="preserve">параллелепипед».  </w:t>
            </w:r>
          </w:p>
          <w:p w:rsidR="00C60A7D" w:rsidRDefault="00C60A7D" w:rsidP="00B70571">
            <w:pPr>
              <w:ind w:left="720"/>
              <w:rPr>
                <w:b/>
                <w:sz w:val="24"/>
                <w:szCs w:val="24"/>
              </w:rPr>
            </w:pPr>
            <w:r w:rsidRPr="00271B2B">
              <w:rPr>
                <w:b/>
                <w:sz w:val="24"/>
                <w:szCs w:val="24"/>
              </w:rPr>
              <w:t>Слово учителя</w:t>
            </w:r>
            <w:r>
              <w:rPr>
                <w:b/>
                <w:sz w:val="24"/>
                <w:szCs w:val="24"/>
              </w:rPr>
              <w:t>.</w:t>
            </w:r>
          </w:p>
          <w:p w:rsidR="00C60A7D" w:rsidRDefault="00C60A7D" w:rsidP="00B70571">
            <w:pPr>
              <w:ind w:left="720"/>
              <w:rPr>
                <w:sz w:val="24"/>
                <w:szCs w:val="24"/>
              </w:rPr>
            </w:pPr>
            <w:r>
              <w:rPr>
                <w:sz w:val="24"/>
                <w:szCs w:val="24"/>
              </w:rPr>
              <w:t xml:space="preserve">1. Знание  о  геометрических  фигурах  необходимо  во  многих  профессиях. </w:t>
            </w:r>
            <w:r w:rsidRPr="00271B2B">
              <w:rPr>
                <w:sz w:val="24"/>
                <w:szCs w:val="24"/>
              </w:rPr>
              <w:t xml:space="preserve">Иногда мы  любим  помечтать. В будущем кто-нибудь из вас захочет стать </w:t>
            </w:r>
            <w:r>
              <w:rPr>
                <w:sz w:val="24"/>
                <w:szCs w:val="24"/>
              </w:rPr>
              <w:t>строителем, столяром,  маляром,  дизайнером  и др.</w:t>
            </w:r>
            <w:r w:rsidRPr="00271B2B">
              <w:rPr>
                <w:sz w:val="24"/>
                <w:szCs w:val="24"/>
              </w:rPr>
              <w:t xml:space="preserve"> Это специалист</w:t>
            </w:r>
            <w:r>
              <w:rPr>
                <w:sz w:val="24"/>
                <w:szCs w:val="24"/>
              </w:rPr>
              <w:t>ы</w:t>
            </w:r>
            <w:r w:rsidRPr="00271B2B">
              <w:rPr>
                <w:sz w:val="24"/>
                <w:szCs w:val="24"/>
              </w:rPr>
              <w:t>,</w:t>
            </w:r>
            <w:r>
              <w:rPr>
                <w:sz w:val="24"/>
                <w:szCs w:val="24"/>
              </w:rPr>
              <w:t xml:space="preserve">  которым  знания  полученные  сегодня  на  уроке  пригодятся.</w:t>
            </w:r>
          </w:p>
          <w:p w:rsidR="00C60A7D" w:rsidRDefault="00C60A7D" w:rsidP="00B70571">
            <w:pPr>
              <w:ind w:left="720"/>
              <w:rPr>
                <w:sz w:val="24"/>
                <w:szCs w:val="24"/>
              </w:rPr>
            </w:pPr>
            <w:r>
              <w:rPr>
                <w:sz w:val="24"/>
                <w:szCs w:val="24"/>
              </w:rPr>
              <w:t xml:space="preserve">2.У каждой бригады на  столе  находятся  модель  геометрической  фигуры прямоугольного  параллелепипеда.  Сделав,  необходимые  измерения    на  фигуре  решите  практическую   задачу  из  третьей  колонки,  задачи 6.  Ответ  запишите  в технологической карте.  </w:t>
            </w:r>
          </w:p>
          <w:p w:rsidR="00C60A7D" w:rsidRDefault="00C60A7D" w:rsidP="00B70571">
            <w:pPr>
              <w:rPr>
                <w:sz w:val="24"/>
                <w:szCs w:val="24"/>
              </w:rPr>
            </w:pPr>
            <w:r w:rsidRPr="00271B2B">
              <w:rPr>
                <w:sz w:val="24"/>
                <w:szCs w:val="24"/>
              </w:rPr>
              <w:t xml:space="preserve">       </w:t>
            </w:r>
          </w:p>
          <w:p w:rsidR="00C60A7D" w:rsidRPr="00271B2B" w:rsidRDefault="00C60A7D" w:rsidP="00B70571">
            <w:pPr>
              <w:rPr>
                <w:b/>
                <w:bCs/>
                <w:sz w:val="24"/>
                <w:szCs w:val="24"/>
              </w:rPr>
            </w:pPr>
            <w:r w:rsidRPr="00271B2B">
              <w:rPr>
                <w:b/>
                <w:bCs/>
                <w:color w:val="000000"/>
                <w:sz w:val="24"/>
                <w:szCs w:val="24"/>
              </w:rPr>
              <w:t xml:space="preserve"> 3. Самостоятельная работа</w:t>
            </w:r>
            <w:r w:rsidRPr="00271B2B">
              <w:rPr>
                <w:b/>
                <w:bCs/>
                <w:color w:val="FF0000"/>
                <w:sz w:val="24"/>
                <w:szCs w:val="24"/>
              </w:rPr>
              <w:t xml:space="preserve"> </w:t>
            </w:r>
          </w:p>
          <w:p w:rsidR="00C60A7D" w:rsidRPr="00271B2B" w:rsidRDefault="00C60A7D" w:rsidP="00B70571">
            <w:pPr>
              <w:pStyle w:val="a3"/>
              <w:tabs>
                <w:tab w:val="left" w:pos="284"/>
              </w:tabs>
              <w:spacing w:after="0" w:line="240" w:lineRule="auto"/>
              <w:ind w:left="0"/>
              <w:jc w:val="both"/>
              <w:rPr>
                <w:rFonts w:ascii="Times New Roman" w:hAnsi="Times New Roman"/>
                <w:sz w:val="24"/>
                <w:szCs w:val="24"/>
              </w:rPr>
            </w:pPr>
            <w:r w:rsidRPr="00271B2B">
              <w:rPr>
                <w:rFonts w:ascii="Times New Roman" w:hAnsi="Times New Roman"/>
                <w:sz w:val="24"/>
                <w:szCs w:val="24"/>
              </w:rPr>
              <w:t xml:space="preserve">Учитель: Я предлагаю вам </w:t>
            </w:r>
            <w:r>
              <w:rPr>
                <w:rFonts w:ascii="Times New Roman" w:hAnsi="Times New Roman"/>
                <w:sz w:val="24"/>
                <w:szCs w:val="24"/>
              </w:rPr>
              <w:t>решить  оставшиеся  задачи  из  технологической  карты.  Решив  их,  запишите ответы.  После  решения  задач  для  самостоятельной  работы.  Оцените  действие  каждого плюсами.</w:t>
            </w:r>
          </w:p>
        </w:tc>
        <w:tc>
          <w:tcPr>
            <w:tcW w:w="7918" w:type="dxa"/>
          </w:tcPr>
          <w:p w:rsidR="00C60A7D" w:rsidRPr="00271B2B" w:rsidRDefault="00C60A7D" w:rsidP="00B70571">
            <w:pPr>
              <w:rPr>
                <w:i/>
                <w:iCs/>
                <w:color w:val="000000"/>
                <w:sz w:val="24"/>
                <w:szCs w:val="24"/>
              </w:rPr>
            </w:pPr>
            <w:r w:rsidRPr="00271B2B">
              <w:rPr>
                <w:i/>
                <w:iCs/>
                <w:color w:val="000000"/>
                <w:sz w:val="24"/>
                <w:szCs w:val="24"/>
              </w:rPr>
              <w:lastRenderedPageBreak/>
              <w:t xml:space="preserve"> </w:t>
            </w:r>
          </w:p>
          <w:p w:rsidR="00C60A7D" w:rsidRDefault="00C60A7D" w:rsidP="00B70571">
            <w:pPr>
              <w:rPr>
                <w:i/>
                <w:iCs/>
                <w:color w:val="000000"/>
                <w:sz w:val="24"/>
                <w:szCs w:val="24"/>
              </w:rPr>
            </w:pPr>
          </w:p>
          <w:p w:rsidR="00C60A7D" w:rsidRDefault="00C60A7D" w:rsidP="00B70571">
            <w:pPr>
              <w:rPr>
                <w:iCs/>
                <w:color w:val="000000"/>
                <w:sz w:val="24"/>
                <w:szCs w:val="24"/>
              </w:rPr>
            </w:pPr>
            <w:r>
              <w:rPr>
                <w:iCs/>
                <w:color w:val="000000"/>
                <w:sz w:val="24"/>
                <w:szCs w:val="24"/>
              </w:rPr>
              <w:t>Два  ученика  идут  к  доске  решать  эти  задачи.</w:t>
            </w:r>
          </w:p>
          <w:p w:rsidR="00C60A7D" w:rsidRDefault="00C60A7D" w:rsidP="00B70571">
            <w:pPr>
              <w:rPr>
                <w:iCs/>
                <w:color w:val="000000"/>
                <w:sz w:val="24"/>
                <w:szCs w:val="24"/>
              </w:rPr>
            </w:pPr>
            <w:r>
              <w:rPr>
                <w:iCs/>
                <w:color w:val="000000"/>
                <w:sz w:val="24"/>
                <w:szCs w:val="24"/>
              </w:rPr>
              <w:t xml:space="preserve">(4+ 5 + 6) </w:t>
            </w:r>
            <w:r>
              <w:rPr>
                <w:iCs/>
                <w:color w:val="000000"/>
                <w:sz w:val="44"/>
                <w:szCs w:val="44"/>
              </w:rPr>
              <w:t>.</w:t>
            </w:r>
            <w:r>
              <w:rPr>
                <w:iCs/>
                <w:color w:val="000000"/>
                <w:sz w:val="24"/>
                <w:szCs w:val="24"/>
              </w:rPr>
              <w:t xml:space="preserve"> 4 = 60.</w:t>
            </w:r>
          </w:p>
          <w:p w:rsidR="00C60A7D" w:rsidRDefault="00C60A7D" w:rsidP="00B70571">
            <w:pPr>
              <w:rPr>
                <w:iCs/>
                <w:color w:val="000000"/>
                <w:sz w:val="24"/>
                <w:szCs w:val="24"/>
              </w:rPr>
            </w:pPr>
            <w:r>
              <w:rPr>
                <w:iCs/>
                <w:color w:val="000000"/>
                <w:sz w:val="24"/>
                <w:szCs w:val="24"/>
              </w:rPr>
              <w:t xml:space="preserve"> 6 </w:t>
            </w:r>
            <w:r>
              <w:rPr>
                <w:iCs/>
                <w:color w:val="000000"/>
                <w:sz w:val="44"/>
                <w:szCs w:val="44"/>
              </w:rPr>
              <w:t>.</w:t>
            </w:r>
            <w:r>
              <w:rPr>
                <w:iCs/>
                <w:color w:val="000000"/>
                <w:sz w:val="24"/>
                <w:szCs w:val="24"/>
              </w:rPr>
              <w:t xml:space="preserve"> 4 = 24</w:t>
            </w:r>
          </w:p>
          <w:p w:rsidR="00C60A7D" w:rsidRDefault="00C60A7D" w:rsidP="00B70571">
            <w:pPr>
              <w:rPr>
                <w:iCs/>
                <w:color w:val="000000"/>
                <w:sz w:val="24"/>
                <w:szCs w:val="24"/>
              </w:rPr>
            </w:pPr>
            <w:r>
              <w:rPr>
                <w:iCs/>
                <w:color w:val="000000"/>
                <w:sz w:val="24"/>
                <w:szCs w:val="24"/>
              </w:rPr>
              <w:t xml:space="preserve">5 </w:t>
            </w:r>
            <w:r>
              <w:rPr>
                <w:iCs/>
                <w:color w:val="000000"/>
                <w:sz w:val="44"/>
                <w:szCs w:val="44"/>
              </w:rPr>
              <w:t>.</w:t>
            </w:r>
            <w:r>
              <w:rPr>
                <w:iCs/>
                <w:color w:val="000000"/>
                <w:sz w:val="24"/>
                <w:szCs w:val="24"/>
              </w:rPr>
              <w:t xml:space="preserve"> 4 = 20</w:t>
            </w:r>
          </w:p>
          <w:p w:rsidR="00C60A7D" w:rsidRDefault="00C60A7D" w:rsidP="00B70571">
            <w:pPr>
              <w:rPr>
                <w:iCs/>
                <w:color w:val="000000"/>
                <w:sz w:val="24"/>
                <w:szCs w:val="24"/>
              </w:rPr>
            </w:pPr>
            <w:r>
              <w:rPr>
                <w:iCs/>
                <w:color w:val="000000"/>
                <w:sz w:val="24"/>
                <w:szCs w:val="24"/>
              </w:rPr>
              <w:t xml:space="preserve">6 </w:t>
            </w:r>
            <w:r>
              <w:rPr>
                <w:iCs/>
                <w:color w:val="000000"/>
                <w:sz w:val="44"/>
                <w:szCs w:val="44"/>
              </w:rPr>
              <w:t>.</w:t>
            </w:r>
            <w:r>
              <w:rPr>
                <w:iCs/>
                <w:color w:val="000000"/>
                <w:sz w:val="24"/>
                <w:szCs w:val="24"/>
              </w:rPr>
              <w:t xml:space="preserve"> 5 = 30</w:t>
            </w:r>
          </w:p>
          <w:p w:rsidR="00C60A7D" w:rsidRDefault="00C60A7D" w:rsidP="00B70571">
            <w:pPr>
              <w:rPr>
                <w:iCs/>
                <w:color w:val="000000"/>
                <w:sz w:val="24"/>
                <w:szCs w:val="24"/>
              </w:rPr>
            </w:pPr>
          </w:p>
          <w:p w:rsidR="00C60A7D" w:rsidRDefault="00C60A7D" w:rsidP="00B70571">
            <w:pPr>
              <w:rPr>
                <w:i/>
                <w:iCs/>
                <w:color w:val="000000"/>
                <w:sz w:val="24"/>
                <w:szCs w:val="24"/>
              </w:rPr>
            </w:pPr>
          </w:p>
          <w:p w:rsidR="00C60A7D" w:rsidRDefault="00C60A7D" w:rsidP="00B70571">
            <w:pPr>
              <w:rPr>
                <w:i/>
                <w:iCs/>
                <w:color w:val="000000"/>
                <w:sz w:val="24"/>
                <w:szCs w:val="24"/>
              </w:rPr>
            </w:pPr>
          </w:p>
          <w:p w:rsidR="00C60A7D" w:rsidRDefault="00C60A7D" w:rsidP="00B70571">
            <w:pPr>
              <w:rPr>
                <w:i/>
                <w:iCs/>
                <w:color w:val="000000"/>
                <w:sz w:val="24"/>
                <w:szCs w:val="24"/>
              </w:rPr>
            </w:pPr>
          </w:p>
          <w:p w:rsidR="00C60A7D" w:rsidRDefault="00C60A7D" w:rsidP="00B70571">
            <w:pPr>
              <w:rPr>
                <w:i/>
                <w:iCs/>
                <w:color w:val="000000"/>
                <w:sz w:val="24"/>
                <w:szCs w:val="24"/>
              </w:rPr>
            </w:pPr>
          </w:p>
          <w:p w:rsidR="00C60A7D" w:rsidRDefault="00C60A7D" w:rsidP="00B70571">
            <w:pPr>
              <w:rPr>
                <w:i/>
                <w:iCs/>
                <w:color w:val="000000"/>
                <w:sz w:val="24"/>
                <w:szCs w:val="24"/>
              </w:rPr>
            </w:pPr>
          </w:p>
          <w:p w:rsidR="00C60A7D" w:rsidRDefault="00C60A7D" w:rsidP="00B70571">
            <w:pPr>
              <w:rPr>
                <w:i/>
                <w:iCs/>
                <w:color w:val="000000"/>
                <w:sz w:val="24"/>
                <w:szCs w:val="24"/>
              </w:rPr>
            </w:pPr>
          </w:p>
          <w:p w:rsidR="00C60A7D" w:rsidRDefault="00C60A7D" w:rsidP="00B70571">
            <w:pPr>
              <w:rPr>
                <w:i/>
                <w:iCs/>
                <w:color w:val="000000"/>
                <w:sz w:val="24"/>
                <w:szCs w:val="24"/>
              </w:rPr>
            </w:pPr>
          </w:p>
          <w:p w:rsidR="00C60A7D" w:rsidRDefault="00C60A7D" w:rsidP="00B70571">
            <w:pPr>
              <w:rPr>
                <w:i/>
                <w:iCs/>
                <w:color w:val="000000"/>
                <w:sz w:val="24"/>
                <w:szCs w:val="24"/>
              </w:rPr>
            </w:pPr>
          </w:p>
          <w:p w:rsidR="00C60A7D" w:rsidRPr="00271B2B" w:rsidRDefault="00C60A7D" w:rsidP="00B70571">
            <w:pPr>
              <w:rPr>
                <w:i/>
                <w:iCs/>
                <w:color w:val="000000"/>
                <w:sz w:val="24"/>
                <w:szCs w:val="24"/>
              </w:rPr>
            </w:pPr>
            <w:r>
              <w:rPr>
                <w:i/>
                <w:iCs/>
                <w:color w:val="000000"/>
                <w:sz w:val="24"/>
                <w:szCs w:val="24"/>
              </w:rPr>
              <w:t>1.</w:t>
            </w:r>
            <w:r w:rsidRPr="00271B2B">
              <w:rPr>
                <w:i/>
                <w:iCs/>
                <w:color w:val="000000"/>
                <w:sz w:val="24"/>
                <w:szCs w:val="24"/>
              </w:rPr>
              <w:t>Внимательно</w:t>
            </w:r>
            <w:r>
              <w:rPr>
                <w:i/>
                <w:iCs/>
                <w:color w:val="000000"/>
                <w:sz w:val="24"/>
                <w:szCs w:val="24"/>
              </w:rPr>
              <w:t xml:space="preserve"> слушают рассказ учителя о </w:t>
            </w:r>
            <w:r w:rsidRPr="00271B2B">
              <w:rPr>
                <w:i/>
                <w:iCs/>
                <w:color w:val="000000"/>
                <w:sz w:val="24"/>
                <w:szCs w:val="24"/>
              </w:rPr>
              <w:t xml:space="preserve"> професси</w:t>
            </w:r>
            <w:r>
              <w:rPr>
                <w:i/>
                <w:iCs/>
                <w:color w:val="000000"/>
                <w:sz w:val="24"/>
                <w:szCs w:val="24"/>
              </w:rPr>
              <w:t>ях</w:t>
            </w:r>
            <w:r w:rsidRPr="00271B2B">
              <w:rPr>
                <w:i/>
                <w:iCs/>
                <w:color w:val="000000"/>
                <w:sz w:val="24"/>
                <w:szCs w:val="24"/>
              </w:rPr>
              <w:t>.</w:t>
            </w:r>
            <w:r w:rsidRPr="00271B2B">
              <w:rPr>
                <w:iCs/>
                <w:color w:val="000000"/>
                <w:sz w:val="24"/>
                <w:szCs w:val="24"/>
              </w:rPr>
              <w:t xml:space="preserve">          </w:t>
            </w:r>
          </w:p>
          <w:p w:rsidR="00C60A7D" w:rsidRPr="00271B2B" w:rsidRDefault="00C60A7D" w:rsidP="00B70571">
            <w:pPr>
              <w:rPr>
                <w:iCs/>
                <w:color w:val="000000"/>
                <w:sz w:val="24"/>
                <w:szCs w:val="24"/>
              </w:rPr>
            </w:pPr>
            <w:r>
              <w:rPr>
                <w:iCs/>
                <w:color w:val="000000"/>
                <w:sz w:val="24"/>
                <w:szCs w:val="24"/>
              </w:rPr>
              <w:t xml:space="preserve"> </w:t>
            </w:r>
          </w:p>
          <w:p w:rsidR="00C60A7D" w:rsidRPr="00271B2B" w:rsidRDefault="00C60A7D" w:rsidP="00B70571">
            <w:pPr>
              <w:rPr>
                <w:iCs/>
                <w:color w:val="000000"/>
                <w:sz w:val="24"/>
                <w:szCs w:val="24"/>
              </w:rPr>
            </w:pPr>
          </w:p>
          <w:p w:rsidR="00C60A7D" w:rsidRPr="00271B2B" w:rsidRDefault="00C60A7D" w:rsidP="00B70571">
            <w:pPr>
              <w:rPr>
                <w:iCs/>
                <w:color w:val="000000"/>
                <w:sz w:val="24"/>
                <w:szCs w:val="24"/>
              </w:rPr>
            </w:pPr>
          </w:p>
          <w:p w:rsidR="00C60A7D" w:rsidRPr="00271B2B" w:rsidRDefault="00C60A7D" w:rsidP="00B70571">
            <w:pPr>
              <w:rPr>
                <w:iCs/>
                <w:color w:val="000000"/>
                <w:sz w:val="24"/>
                <w:szCs w:val="24"/>
              </w:rPr>
            </w:pPr>
          </w:p>
          <w:p w:rsidR="00C60A7D" w:rsidRPr="00271B2B" w:rsidRDefault="00C60A7D" w:rsidP="00B70571">
            <w:pPr>
              <w:rPr>
                <w:iCs/>
                <w:color w:val="000000"/>
                <w:sz w:val="24"/>
                <w:szCs w:val="24"/>
              </w:rPr>
            </w:pPr>
            <w:r w:rsidRPr="00271B2B">
              <w:rPr>
                <w:iCs/>
                <w:color w:val="000000"/>
                <w:sz w:val="24"/>
                <w:szCs w:val="24"/>
              </w:rPr>
              <w:t xml:space="preserve">2. </w:t>
            </w:r>
            <w:r w:rsidRPr="00271B2B">
              <w:rPr>
                <w:i/>
                <w:iCs/>
                <w:color w:val="000000"/>
                <w:sz w:val="24"/>
                <w:szCs w:val="24"/>
              </w:rPr>
              <w:t xml:space="preserve"> Учащиеся в технологических картах  решают </w:t>
            </w:r>
            <w:r>
              <w:rPr>
                <w:i/>
                <w:iCs/>
                <w:color w:val="000000"/>
                <w:sz w:val="24"/>
                <w:szCs w:val="24"/>
              </w:rPr>
              <w:t xml:space="preserve">практическую </w:t>
            </w:r>
            <w:r w:rsidRPr="00271B2B">
              <w:rPr>
                <w:i/>
                <w:iCs/>
                <w:color w:val="000000"/>
                <w:sz w:val="24"/>
                <w:szCs w:val="24"/>
              </w:rPr>
              <w:t>задачу</w:t>
            </w:r>
            <w:r>
              <w:rPr>
                <w:i/>
                <w:iCs/>
                <w:color w:val="000000"/>
                <w:sz w:val="24"/>
                <w:szCs w:val="24"/>
              </w:rPr>
              <w:t xml:space="preserve"> для самостоятельной  работы.</w:t>
            </w:r>
          </w:p>
          <w:p w:rsidR="00C60A7D" w:rsidRDefault="00C60A7D" w:rsidP="00B70571">
            <w:pPr>
              <w:rPr>
                <w:iCs/>
                <w:color w:val="000000"/>
                <w:sz w:val="24"/>
                <w:szCs w:val="24"/>
              </w:rPr>
            </w:pPr>
          </w:p>
          <w:p w:rsidR="00C60A7D" w:rsidRDefault="00C60A7D" w:rsidP="00B70571">
            <w:pPr>
              <w:rPr>
                <w:iCs/>
                <w:color w:val="000000"/>
                <w:sz w:val="24"/>
                <w:szCs w:val="24"/>
              </w:rPr>
            </w:pPr>
          </w:p>
          <w:p w:rsidR="00C60A7D" w:rsidRDefault="00C60A7D" w:rsidP="00B70571">
            <w:pPr>
              <w:rPr>
                <w:iCs/>
                <w:color w:val="000000"/>
                <w:sz w:val="24"/>
                <w:szCs w:val="24"/>
              </w:rPr>
            </w:pPr>
          </w:p>
          <w:p w:rsidR="00C60A7D" w:rsidRDefault="00C60A7D" w:rsidP="00B70571">
            <w:pPr>
              <w:rPr>
                <w:iCs/>
                <w:color w:val="000000"/>
                <w:sz w:val="24"/>
                <w:szCs w:val="24"/>
              </w:rPr>
            </w:pPr>
          </w:p>
          <w:p w:rsidR="00C60A7D" w:rsidRDefault="00C60A7D" w:rsidP="00B70571">
            <w:pPr>
              <w:rPr>
                <w:iCs/>
                <w:color w:val="000000"/>
                <w:sz w:val="24"/>
                <w:szCs w:val="24"/>
              </w:rPr>
            </w:pPr>
          </w:p>
          <w:p w:rsidR="00C60A7D" w:rsidRPr="00271B2B" w:rsidRDefault="00C60A7D" w:rsidP="00B70571">
            <w:pPr>
              <w:rPr>
                <w:iCs/>
                <w:color w:val="000000"/>
                <w:sz w:val="24"/>
                <w:szCs w:val="24"/>
              </w:rPr>
            </w:pPr>
          </w:p>
          <w:p w:rsidR="00C60A7D" w:rsidRPr="007E7FBF" w:rsidRDefault="00C60A7D" w:rsidP="00C60A7D">
            <w:pPr>
              <w:pStyle w:val="a3"/>
              <w:numPr>
                <w:ilvl w:val="0"/>
                <w:numId w:val="49"/>
              </w:numPr>
              <w:contextualSpacing/>
              <w:rPr>
                <w:rFonts w:ascii="Times New Roman" w:hAnsi="Times New Roman"/>
                <w:iCs/>
                <w:color w:val="000000"/>
                <w:sz w:val="24"/>
                <w:szCs w:val="24"/>
              </w:rPr>
            </w:pPr>
            <w:r>
              <w:rPr>
                <w:rFonts w:ascii="Times New Roman" w:hAnsi="Times New Roman"/>
                <w:i/>
                <w:iCs/>
                <w:color w:val="000000"/>
                <w:sz w:val="24"/>
                <w:szCs w:val="24"/>
              </w:rPr>
              <w:t xml:space="preserve">Самостоятельно  </w:t>
            </w:r>
            <w:r w:rsidRPr="007E7FBF">
              <w:rPr>
                <w:rFonts w:ascii="Times New Roman" w:hAnsi="Times New Roman"/>
                <w:i/>
                <w:iCs/>
                <w:color w:val="000000"/>
                <w:sz w:val="24"/>
                <w:szCs w:val="24"/>
              </w:rPr>
              <w:t xml:space="preserve"> решают задачи</w:t>
            </w:r>
            <w:r w:rsidRPr="007E7FBF">
              <w:rPr>
                <w:rFonts w:ascii="Times New Roman" w:hAnsi="Times New Roman"/>
                <w:iCs/>
                <w:color w:val="000000"/>
                <w:sz w:val="24"/>
                <w:szCs w:val="24"/>
              </w:rPr>
              <w:t xml:space="preserve">. </w:t>
            </w:r>
          </w:p>
          <w:p w:rsidR="00C60A7D" w:rsidRPr="007E7FBF" w:rsidRDefault="00C60A7D" w:rsidP="00B70571">
            <w:pPr>
              <w:pStyle w:val="a3"/>
              <w:rPr>
                <w:rFonts w:ascii="Times New Roman" w:hAnsi="Times New Roman"/>
                <w:iCs/>
                <w:color w:val="000000"/>
                <w:sz w:val="24"/>
                <w:szCs w:val="24"/>
              </w:rPr>
            </w:pPr>
            <w:r>
              <w:rPr>
                <w:rFonts w:ascii="Times New Roman" w:hAnsi="Times New Roman"/>
                <w:i/>
                <w:iCs/>
                <w:color w:val="000000"/>
                <w:sz w:val="24"/>
                <w:szCs w:val="24"/>
              </w:rPr>
              <w:t>Записывают  ответы  в  карты</w:t>
            </w:r>
            <w:r w:rsidRPr="007E7FBF">
              <w:rPr>
                <w:rFonts w:ascii="Times New Roman" w:hAnsi="Times New Roman"/>
                <w:iCs/>
                <w:color w:val="000000"/>
                <w:sz w:val="24"/>
                <w:szCs w:val="24"/>
              </w:rPr>
              <w:t>.</w:t>
            </w:r>
          </w:p>
        </w:tc>
      </w:tr>
      <w:tr w:rsidR="00C60A7D" w:rsidRPr="00271B2B" w:rsidTr="00B70571">
        <w:tc>
          <w:tcPr>
            <w:tcW w:w="6932" w:type="dxa"/>
          </w:tcPr>
          <w:p w:rsidR="00C60A7D" w:rsidRPr="00271B2B" w:rsidRDefault="00C60A7D" w:rsidP="00B70571">
            <w:pPr>
              <w:pStyle w:val="a3"/>
              <w:tabs>
                <w:tab w:val="left" w:pos="284"/>
              </w:tabs>
              <w:spacing w:after="0" w:line="240" w:lineRule="auto"/>
              <w:ind w:left="0"/>
              <w:rPr>
                <w:rFonts w:ascii="Times New Roman" w:hAnsi="Times New Roman"/>
                <w:bCs/>
                <w:i/>
                <w:color w:val="000000"/>
                <w:sz w:val="24"/>
                <w:szCs w:val="24"/>
                <w:u w:val="single"/>
              </w:rPr>
            </w:pPr>
            <w:r w:rsidRPr="00271B2B">
              <w:rPr>
                <w:rFonts w:ascii="Times New Roman" w:hAnsi="Times New Roman"/>
                <w:b/>
                <w:bCs/>
                <w:color w:val="000000"/>
                <w:sz w:val="24"/>
                <w:szCs w:val="24"/>
                <w:u w:val="single"/>
              </w:rPr>
              <w:lastRenderedPageBreak/>
              <w:t xml:space="preserve">VII. Этап оценивания знаний учащихся  </w:t>
            </w:r>
          </w:p>
          <w:p w:rsidR="00C60A7D" w:rsidRPr="00271B2B" w:rsidRDefault="00C60A7D" w:rsidP="00B70571">
            <w:pPr>
              <w:rPr>
                <w:sz w:val="24"/>
                <w:szCs w:val="24"/>
              </w:rPr>
            </w:pPr>
            <w:r w:rsidRPr="00271B2B">
              <w:rPr>
                <w:sz w:val="24"/>
                <w:szCs w:val="24"/>
              </w:rPr>
              <w:t xml:space="preserve">Учитель: Наш урок подходит к концу. В течение урока вы работали в картах. Оцените себя. </w:t>
            </w:r>
            <w:proofErr w:type="gramStart"/>
            <w:r w:rsidRPr="00271B2B">
              <w:rPr>
                <w:sz w:val="24"/>
                <w:szCs w:val="24"/>
              </w:rPr>
              <w:t>Сосчитайте количество правильных ответов («+»). Поставьте себе оценку в соответствие с критериями</w:t>
            </w:r>
            <w:r w:rsidRPr="00271B2B">
              <w:rPr>
                <w:bCs/>
                <w:i/>
                <w:color w:val="000000"/>
                <w:sz w:val="24"/>
                <w:szCs w:val="24"/>
              </w:rPr>
              <w:t>)</w:t>
            </w:r>
            <w:r w:rsidRPr="00271B2B">
              <w:rPr>
                <w:sz w:val="24"/>
                <w:szCs w:val="24"/>
              </w:rPr>
              <w:t>:</w:t>
            </w:r>
            <w:proofErr w:type="gramEnd"/>
          </w:p>
          <w:p w:rsidR="00C60A7D" w:rsidRDefault="00C60A7D" w:rsidP="00B70571">
            <w:pPr>
              <w:rPr>
                <w:sz w:val="24"/>
                <w:szCs w:val="24"/>
              </w:rPr>
            </w:pPr>
            <w:r w:rsidRPr="00271B2B">
              <w:rPr>
                <w:sz w:val="24"/>
                <w:szCs w:val="24"/>
              </w:rPr>
              <w:t>«5»</w:t>
            </w:r>
            <w:r>
              <w:rPr>
                <w:sz w:val="24"/>
                <w:szCs w:val="24"/>
              </w:rPr>
              <w:t xml:space="preserve"> -  от 12</w:t>
            </w:r>
            <w:r w:rsidRPr="00271B2B">
              <w:rPr>
                <w:sz w:val="24"/>
                <w:szCs w:val="24"/>
              </w:rPr>
              <w:t>,</w:t>
            </w:r>
          </w:p>
          <w:p w:rsidR="00C60A7D" w:rsidRDefault="00C60A7D" w:rsidP="00B70571">
            <w:pPr>
              <w:rPr>
                <w:sz w:val="24"/>
                <w:szCs w:val="24"/>
              </w:rPr>
            </w:pPr>
            <w:r w:rsidRPr="00271B2B">
              <w:rPr>
                <w:sz w:val="24"/>
                <w:szCs w:val="24"/>
              </w:rPr>
              <w:t xml:space="preserve"> «4»</w:t>
            </w:r>
            <w:r>
              <w:rPr>
                <w:sz w:val="24"/>
                <w:szCs w:val="24"/>
              </w:rPr>
              <w:t xml:space="preserve"> - от 9 до 11</w:t>
            </w:r>
            <w:r w:rsidRPr="00271B2B">
              <w:rPr>
                <w:sz w:val="24"/>
                <w:szCs w:val="24"/>
              </w:rPr>
              <w:t>,</w:t>
            </w:r>
          </w:p>
          <w:p w:rsidR="00C60A7D" w:rsidRPr="00271B2B" w:rsidRDefault="00C60A7D" w:rsidP="00B70571">
            <w:pPr>
              <w:rPr>
                <w:sz w:val="24"/>
                <w:szCs w:val="24"/>
              </w:rPr>
            </w:pPr>
            <w:r w:rsidRPr="00271B2B">
              <w:rPr>
                <w:sz w:val="24"/>
                <w:szCs w:val="24"/>
              </w:rPr>
              <w:t xml:space="preserve"> «3»</w:t>
            </w:r>
            <w:r>
              <w:rPr>
                <w:sz w:val="24"/>
                <w:szCs w:val="24"/>
              </w:rPr>
              <w:t xml:space="preserve"> - 6 до 8</w:t>
            </w:r>
            <w:r w:rsidRPr="00271B2B">
              <w:rPr>
                <w:sz w:val="24"/>
                <w:szCs w:val="24"/>
              </w:rPr>
              <w:t>.</w:t>
            </w:r>
          </w:p>
          <w:p w:rsidR="00C60A7D" w:rsidRDefault="00C60A7D" w:rsidP="00B70571">
            <w:pPr>
              <w:rPr>
                <w:sz w:val="24"/>
                <w:szCs w:val="24"/>
              </w:rPr>
            </w:pPr>
            <w:r w:rsidRPr="00271B2B">
              <w:rPr>
                <w:sz w:val="24"/>
                <w:szCs w:val="24"/>
              </w:rPr>
              <w:t>Учитель: Поднимите руку, кто получил «5», «4», «3».</w:t>
            </w:r>
          </w:p>
          <w:p w:rsidR="00C60A7D" w:rsidRPr="00271B2B" w:rsidRDefault="00C60A7D" w:rsidP="00B70571">
            <w:pPr>
              <w:pStyle w:val="a3"/>
              <w:spacing w:after="0" w:line="240" w:lineRule="auto"/>
              <w:ind w:left="0"/>
              <w:rPr>
                <w:rFonts w:ascii="Times New Roman" w:hAnsi="Times New Roman"/>
                <w:bCs/>
                <w:i/>
                <w:color w:val="000000"/>
                <w:sz w:val="24"/>
                <w:szCs w:val="24"/>
              </w:rPr>
            </w:pPr>
            <w:r w:rsidRPr="00271B2B">
              <w:rPr>
                <w:rFonts w:ascii="Times New Roman" w:hAnsi="Times New Roman"/>
                <w:bCs/>
                <w:i/>
                <w:color w:val="000000"/>
                <w:sz w:val="24"/>
                <w:szCs w:val="24"/>
              </w:rPr>
              <w:t>Учитель выставляет оценки за работу на уроке самым активным учащимся, комментирует отметки.</w:t>
            </w:r>
          </w:p>
        </w:tc>
        <w:tc>
          <w:tcPr>
            <w:tcW w:w="7918" w:type="dxa"/>
          </w:tcPr>
          <w:p w:rsidR="00C60A7D" w:rsidRPr="00271B2B" w:rsidRDefault="00C60A7D" w:rsidP="00B70571">
            <w:pPr>
              <w:rPr>
                <w:i/>
                <w:iCs/>
                <w:color w:val="000000"/>
                <w:sz w:val="24"/>
                <w:szCs w:val="24"/>
              </w:rPr>
            </w:pPr>
          </w:p>
          <w:p w:rsidR="00C60A7D" w:rsidRPr="00271B2B" w:rsidRDefault="00C60A7D" w:rsidP="00B70571">
            <w:pPr>
              <w:rPr>
                <w:i/>
                <w:iCs/>
                <w:color w:val="000000"/>
                <w:sz w:val="24"/>
                <w:szCs w:val="24"/>
              </w:rPr>
            </w:pPr>
            <w:r w:rsidRPr="00271B2B">
              <w:rPr>
                <w:i/>
                <w:iCs/>
                <w:color w:val="000000"/>
                <w:sz w:val="24"/>
                <w:szCs w:val="24"/>
              </w:rPr>
              <w:t>Учащиеся самостоятельно выставляют себе  отметки с учетом предоставленных критериев.</w:t>
            </w:r>
          </w:p>
          <w:p w:rsidR="00C60A7D" w:rsidRPr="00271B2B" w:rsidRDefault="00C60A7D" w:rsidP="00B70571">
            <w:pPr>
              <w:rPr>
                <w:i/>
                <w:iCs/>
                <w:color w:val="000000"/>
                <w:sz w:val="24"/>
                <w:szCs w:val="24"/>
              </w:rPr>
            </w:pPr>
          </w:p>
          <w:p w:rsidR="00C60A7D" w:rsidRPr="00271B2B" w:rsidRDefault="00C60A7D" w:rsidP="00B70571">
            <w:pPr>
              <w:rPr>
                <w:i/>
                <w:iCs/>
                <w:color w:val="000000"/>
                <w:sz w:val="24"/>
                <w:szCs w:val="24"/>
              </w:rPr>
            </w:pPr>
          </w:p>
          <w:p w:rsidR="00C60A7D" w:rsidRPr="00271B2B" w:rsidRDefault="00C60A7D" w:rsidP="00B70571">
            <w:pPr>
              <w:rPr>
                <w:i/>
                <w:iCs/>
                <w:color w:val="000000"/>
                <w:sz w:val="24"/>
                <w:szCs w:val="24"/>
              </w:rPr>
            </w:pPr>
          </w:p>
          <w:p w:rsidR="00C60A7D" w:rsidRPr="00271B2B" w:rsidRDefault="00C60A7D" w:rsidP="00B70571">
            <w:pPr>
              <w:rPr>
                <w:i/>
                <w:iCs/>
                <w:color w:val="000000"/>
                <w:sz w:val="24"/>
                <w:szCs w:val="24"/>
              </w:rPr>
            </w:pPr>
            <w:r w:rsidRPr="00271B2B">
              <w:rPr>
                <w:i/>
                <w:iCs/>
                <w:color w:val="000000"/>
                <w:sz w:val="24"/>
                <w:szCs w:val="24"/>
              </w:rPr>
              <w:t>Учащиеся поднимают руки с учетом полученных оценок.</w:t>
            </w:r>
          </w:p>
        </w:tc>
      </w:tr>
      <w:tr w:rsidR="00C60A7D" w:rsidRPr="00271B2B" w:rsidTr="00B70571">
        <w:tc>
          <w:tcPr>
            <w:tcW w:w="6932" w:type="dxa"/>
          </w:tcPr>
          <w:p w:rsidR="00C60A7D" w:rsidRPr="00271B2B" w:rsidRDefault="00C60A7D" w:rsidP="00B70571">
            <w:pPr>
              <w:pStyle w:val="a3"/>
              <w:tabs>
                <w:tab w:val="left" w:pos="284"/>
              </w:tabs>
              <w:spacing w:after="0" w:line="240" w:lineRule="auto"/>
              <w:ind w:left="0"/>
              <w:rPr>
                <w:rFonts w:ascii="Times New Roman" w:hAnsi="Times New Roman"/>
                <w:bCs/>
                <w:i/>
                <w:color w:val="000000"/>
                <w:sz w:val="24"/>
                <w:szCs w:val="24"/>
              </w:rPr>
            </w:pPr>
            <w:r w:rsidRPr="00271B2B">
              <w:rPr>
                <w:rFonts w:ascii="Times New Roman" w:hAnsi="Times New Roman"/>
                <w:b/>
                <w:bCs/>
                <w:color w:val="000000"/>
                <w:sz w:val="24"/>
                <w:szCs w:val="24"/>
                <w:u w:val="single"/>
              </w:rPr>
              <w:t>VII1. Подведение итогов урока</w:t>
            </w:r>
            <w:r w:rsidRPr="00271B2B">
              <w:rPr>
                <w:rFonts w:ascii="Times New Roman" w:hAnsi="Times New Roman"/>
                <w:b/>
                <w:bCs/>
                <w:color w:val="000000"/>
                <w:sz w:val="24"/>
                <w:szCs w:val="24"/>
              </w:rPr>
              <w:t xml:space="preserve"> </w:t>
            </w:r>
            <w:r w:rsidRPr="00271B2B">
              <w:rPr>
                <w:rFonts w:ascii="Times New Roman" w:hAnsi="Times New Roman"/>
                <w:bCs/>
                <w:i/>
                <w:color w:val="000000"/>
                <w:sz w:val="24"/>
                <w:szCs w:val="24"/>
              </w:rPr>
              <w:t>(возврат к слайду №4, гиперссылка по картинке)</w:t>
            </w:r>
          </w:p>
          <w:p w:rsidR="00C60A7D" w:rsidRPr="00271B2B" w:rsidRDefault="00C60A7D" w:rsidP="00B70571">
            <w:pPr>
              <w:rPr>
                <w:sz w:val="24"/>
                <w:szCs w:val="24"/>
              </w:rPr>
            </w:pPr>
            <w:r w:rsidRPr="00271B2B">
              <w:rPr>
                <w:sz w:val="24"/>
                <w:szCs w:val="24"/>
              </w:rPr>
              <w:t xml:space="preserve"> А) Вернемся к таблице, которую мы начали заполнять в начале урока. Что мы хотели узнать? Что мы узнали? На все ли вопросы мы получили ответы?</w:t>
            </w:r>
          </w:p>
          <w:p w:rsidR="00C60A7D" w:rsidRPr="005942CA" w:rsidRDefault="00C60A7D" w:rsidP="00B70571">
            <w:pPr>
              <w:pStyle w:val="a3"/>
              <w:tabs>
                <w:tab w:val="left" w:pos="284"/>
              </w:tabs>
              <w:spacing w:after="0" w:line="240" w:lineRule="auto"/>
              <w:ind w:left="0"/>
              <w:rPr>
                <w:rFonts w:ascii="Times New Roman" w:hAnsi="Times New Roman"/>
                <w:bCs/>
                <w:color w:val="000000"/>
                <w:sz w:val="24"/>
                <w:szCs w:val="24"/>
              </w:rPr>
            </w:pPr>
            <w:r w:rsidRPr="00271B2B">
              <w:rPr>
                <w:rFonts w:ascii="Times New Roman" w:hAnsi="Times New Roman"/>
                <w:b/>
                <w:bCs/>
                <w:color w:val="000000"/>
                <w:sz w:val="24"/>
                <w:szCs w:val="24"/>
              </w:rPr>
              <w:lastRenderedPageBreak/>
              <w:t xml:space="preserve"> </w:t>
            </w:r>
            <w:r w:rsidRPr="00271B2B">
              <w:rPr>
                <w:rFonts w:ascii="Times New Roman" w:hAnsi="Times New Roman"/>
                <w:bCs/>
                <w:color w:val="000000"/>
                <w:sz w:val="24"/>
                <w:szCs w:val="24"/>
              </w:rPr>
              <w:t>Б) Давайте еще раз вспомним</w:t>
            </w:r>
            <w:r>
              <w:rPr>
                <w:rFonts w:ascii="Times New Roman" w:hAnsi="Times New Roman"/>
                <w:bCs/>
                <w:color w:val="000000"/>
                <w:sz w:val="24"/>
                <w:szCs w:val="24"/>
              </w:rPr>
              <w:t>,  что нового  вы  узнали сегодня  на уроке.  Запишите  в  таблицу.</w:t>
            </w:r>
          </w:p>
        </w:tc>
        <w:tc>
          <w:tcPr>
            <w:tcW w:w="7918" w:type="dxa"/>
          </w:tcPr>
          <w:p w:rsidR="00C60A7D" w:rsidRPr="00271B2B" w:rsidRDefault="00C60A7D" w:rsidP="00B70571">
            <w:pPr>
              <w:rPr>
                <w:sz w:val="24"/>
                <w:szCs w:val="24"/>
              </w:rPr>
            </w:pPr>
          </w:p>
          <w:p w:rsidR="00C60A7D" w:rsidRDefault="00C60A7D" w:rsidP="00B70571">
            <w:pPr>
              <w:rPr>
                <w:i/>
                <w:sz w:val="24"/>
                <w:szCs w:val="24"/>
              </w:rPr>
            </w:pPr>
            <w:r w:rsidRPr="00271B2B">
              <w:rPr>
                <w:sz w:val="24"/>
                <w:szCs w:val="24"/>
              </w:rPr>
              <w:t xml:space="preserve">А) </w:t>
            </w:r>
            <w:r w:rsidRPr="00271B2B">
              <w:rPr>
                <w:i/>
                <w:sz w:val="24"/>
                <w:szCs w:val="24"/>
              </w:rPr>
              <w:t>Учащиеся отвечают на вопросы учителя.</w:t>
            </w:r>
          </w:p>
          <w:p w:rsidR="00C60A7D" w:rsidRDefault="00C60A7D" w:rsidP="00B70571">
            <w:pPr>
              <w:rPr>
                <w:i/>
                <w:sz w:val="24"/>
                <w:szCs w:val="24"/>
              </w:rPr>
            </w:pPr>
          </w:p>
          <w:p w:rsidR="00C60A7D" w:rsidRPr="00271B2B" w:rsidRDefault="00C60A7D" w:rsidP="00B70571">
            <w:pPr>
              <w:rPr>
                <w:sz w:val="24"/>
                <w:szCs w:val="24"/>
              </w:rPr>
            </w:pPr>
          </w:p>
          <w:p w:rsidR="00C60A7D" w:rsidRPr="00271B2B" w:rsidRDefault="00C60A7D" w:rsidP="00B70571">
            <w:pPr>
              <w:rPr>
                <w:sz w:val="24"/>
                <w:szCs w:val="24"/>
              </w:rPr>
            </w:pPr>
          </w:p>
          <w:p w:rsidR="00C60A7D" w:rsidRPr="00271B2B" w:rsidRDefault="00C60A7D" w:rsidP="00B70571">
            <w:pPr>
              <w:rPr>
                <w:i/>
                <w:iCs/>
                <w:color w:val="000000"/>
                <w:sz w:val="24"/>
                <w:szCs w:val="24"/>
              </w:rPr>
            </w:pPr>
            <w:r w:rsidRPr="00271B2B">
              <w:rPr>
                <w:sz w:val="24"/>
                <w:szCs w:val="24"/>
              </w:rPr>
              <w:lastRenderedPageBreak/>
              <w:t xml:space="preserve">Б) </w:t>
            </w:r>
            <w:r w:rsidRPr="00271B2B">
              <w:rPr>
                <w:i/>
                <w:sz w:val="24"/>
                <w:szCs w:val="24"/>
              </w:rPr>
              <w:t xml:space="preserve">Учащиеся заполняют </w:t>
            </w:r>
            <w:r>
              <w:rPr>
                <w:i/>
                <w:sz w:val="24"/>
                <w:szCs w:val="24"/>
              </w:rPr>
              <w:t>третий  столбец «Узнал».</w:t>
            </w:r>
          </w:p>
        </w:tc>
      </w:tr>
      <w:tr w:rsidR="00C60A7D" w:rsidRPr="00271B2B" w:rsidTr="00B70571">
        <w:tc>
          <w:tcPr>
            <w:tcW w:w="6932" w:type="dxa"/>
          </w:tcPr>
          <w:p w:rsidR="00C60A7D" w:rsidRPr="00271B2B" w:rsidRDefault="00C60A7D" w:rsidP="00B70571">
            <w:pPr>
              <w:pStyle w:val="a3"/>
              <w:tabs>
                <w:tab w:val="left" w:pos="284"/>
              </w:tabs>
              <w:spacing w:after="0" w:line="240" w:lineRule="auto"/>
              <w:ind w:left="0"/>
              <w:rPr>
                <w:rFonts w:ascii="Times New Roman" w:hAnsi="Times New Roman"/>
                <w:b/>
                <w:bCs/>
                <w:color w:val="000000"/>
                <w:sz w:val="24"/>
                <w:szCs w:val="24"/>
                <w:u w:val="single"/>
              </w:rPr>
            </w:pPr>
            <w:r w:rsidRPr="00271B2B">
              <w:rPr>
                <w:rFonts w:ascii="Times New Roman" w:hAnsi="Times New Roman"/>
                <w:b/>
                <w:bCs/>
                <w:color w:val="000000"/>
                <w:sz w:val="24"/>
                <w:szCs w:val="24"/>
                <w:u w:val="single"/>
              </w:rPr>
              <w:lastRenderedPageBreak/>
              <w:t>1X.  Информирования учащихся о домашнем задании</w:t>
            </w:r>
            <w:r w:rsidRPr="00271B2B">
              <w:rPr>
                <w:rFonts w:ascii="Times New Roman" w:hAnsi="Times New Roman"/>
                <w:b/>
                <w:bCs/>
                <w:color w:val="000000"/>
                <w:sz w:val="24"/>
                <w:szCs w:val="24"/>
              </w:rPr>
              <w:t xml:space="preserve">  </w:t>
            </w:r>
          </w:p>
          <w:p w:rsidR="00C60A7D" w:rsidRPr="00271B2B" w:rsidRDefault="00C60A7D" w:rsidP="00B70571">
            <w:pPr>
              <w:pStyle w:val="a3"/>
              <w:tabs>
                <w:tab w:val="left" w:pos="284"/>
              </w:tabs>
              <w:spacing w:after="0" w:line="240" w:lineRule="auto"/>
              <w:ind w:left="0"/>
              <w:rPr>
                <w:rFonts w:ascii="Times New Roman" w:hAnsi="Times New Roman"/>
                <w:b/>
                <w:bCs/>
                <w:color w:val="000000"/>
                <w:sz w:val="24"/>
                <w:szCs w:val="24"/>
                <w:u w:val="single"/>
              </w:rPr>
            </w:pPr>
          </w:p>
          <w:p w:rsidR="00C60A7D" w:rsidRPr="00271B2B" w:rsidRDefault="00C60A7D" w:rsidP="00B70571">
            <w:pPr>
              <w:pStyle w:val="a3"/>
              <w:tabs>
                <w:tab w:val="left" w:pos="284"/>
              </w:tabs>
              <w:spacing w:after="0" w:line="240" w:lineRule="auto"/>
              <w:ind w:left="0"/>
              <w:rPr>
                <w:rFonts w:ascii="Times New Roman" w:hAnsi="Times New Roman"/>
                <w:bCs/>
                <w:color w:val="000000"/>
                <w:sz w:val="24"/>
                <w:szCs w:val="24"/>
              </w:rPr>
            </w:pPr>
            <w:r w:rsidRPr="00271B2B">
              <w:rPr>
                <w:rFonts w:ascii="Times New Roman" w:hAnsi="Times New Roman"/>
                <w:bCs/>
                <w:color w:val="000000"/>
                <w:sz w:val="24"/>
                <w:szCs w:val="24"/>
              </w:rPr>
              <w:t xml:space="preserve">Учитель: Сегодня мы </w:t>
            </w:r>
            <w:r>
              <w:rPr>
                <w:rFonts w:ascii="Times New Roman" w:hAnsi="Times New Roman"/>
                <w:bCs/>
                <w:color w:val="000000"/>
                <w:sz w:val="24"/>
                <w:szCs w:val="24"/>
              </w:rPr>
              <w:t xml:space="preserve">говорили о  прямоугольном  параллелепипеде. </w:t>
            </w:r>
            <w:r w:rsidRPr="00271B2B">
              <w:rPr>
                <w:rFonts w:ascii="Times New Roman" w:hAnsi="Times New Roman"/>
                <w:bCs/>
                <w:color w:val="000000"/>
                <w:sz w:val="24"/>
                <w:szCs w:val="24"/>
              </w:rPr>
              <w:t xml:space="preserve"> На следующем уроке  будем решать более сложные задачи. Чтобы вам было проще разобраться в условиях задач, </w:t>
            </w:r>
            <w:r>
              <w:rPr>
                <w:rFonts w:ascii="Times New Roman" w:hAnsi="Times New Roman"/>
                <w:bCs/>
                <w:color w:val="000000"/>
                <w:sz w:val="24"/>
                <w:szCs w:val="24"/>
              </w:rPr>
              <w:t>ещё  раз  прочитайте    п.   20</w:t>
            </w:r>
            <w:r w:rsidRPr="00271B2B">
              <w:rPr>
                <w:rFonts w:ascii="Times New Roman" w:hAnsi="Times New Roman"/>
                <w:bCs/>
                <w:color w:val="000000"/>
                <w:sz w:val="24"/>
                <w:szCs w:val="24"/>
              </w:rPr>
              <w:t xml:space="preserve">  на  стр.</w:t>
            </w:r>
            <w:r>
              <w:rPr>
                <w:rFonts w:ascii="Times New Roman" w:hAnsi="Times New Roman"/>
                <w:bCs/>
                <w:color w:val="000000"/>
                <w:sz w:val="24"/>
                <w:szCs w:val="24"/>
              </w:rPr>
              <w:t xml:space="preserve">  1</w:t>
            </w:r>
            <w:r w:rsidRPr="00271B2B">
              <w:rPr>
                <w:rFonts w:ascii="Times New Roman" w:hAnsi="Times New Roman"/>
                <w:bCs/>
                <w:color w:val="000000"/>
                <w:sz w:val="24"/>
                <w:szCs w:val="24"/>
              </w:rPr>
              <w:t>2</w:t>
            </w:r>
            <w:r>
              <w:rPr>
                <w:rFonts w:ascii="Times New Roman" w:hAnsi="Times New Roman"/>
                <w:bCs/>
                <w:color w:val="000000"/>
                <w:sz w:val="24"/>
                <w:szCs w:val="24"/>
              </w:rPr>
              <w:t>0  и решите № 790,  №  791</w:t>
            </w:r>
            <w:r w:rsidRPr="00271B2B">
              <w:rPr>
                <w:rFonts w:ascii="Times New Roman" w:hAnsi="Times New Roman"/>
                <w:bCs/>
                <w:color w:val="000000"/>
                <w:sz w:val="24"/>
                <w:szCs w:val="24"/>
              </w:rPr>
              <w:t xml:space="preserve">.    </w:t>
            </w:r>
          </w:p>
          <w:p w:rsidR="00C60A7D" w:rsidRPr="00271B2B" w:rsidRDefault="00C60A7D" w:rsidP="00B70571">
            <w:pPr>
              <w:pStyle w:val="a3"/>
              <w:tabs>
                <w:tab w:val="left" w:pos="284"/>
              </w:tabs>
              <w:spacing w:after="0" w:line="240" w:lineRule="auto"/>
              <w:ind w:left="0"/>
              <w:rPr>
                <w:rFonts w:ascii="Times New Roman" w:hAnsi="Times New Roman"/>
                <w:bCs/>
                <w:color w:val="000000"/>
                <w:sz w:val="24"/>
                <w:szCs w:val="24"/>
              </w:rPr>
            </w:pPr>
            <w:r w:rsidRPr="00271B2B">
              <w:rPr>
                <w:rFonts w:ascii="Times New Roman" w:hAnsi="Times New Roman"/>
                <w:bCs/>
                <w:color w:val="000000"/>
                <w:sz w:val="24"/>
                <w:szCs w:val="24"/>
              </w:rPr>
              <w:t>Спасибо за работу на уроке!</w:t>
            </w:r>
          </w:p>
        </w:tc>
        <w:tc>
          <w:tcPr>
            <w:tcW w:w="7918" w:type="dxa"/>
          </w:tcPr>
          <w:p w:rsidR="00C60A7D" w:rsidRPr="00271B2B" w:rsidRDefault="00C60A7D" w:rsidP="00B70571">
            <w:pPr>
              <w:rPr>
                <w:iCs/>
                <w:color w:val="000000"/>
                <w:sz w:val="24"/>
                <w:szCs w:val="24"/>
              </w:rPr>
            </w:pPr>
          </w:p>
          <w:p w:rsidR="00C60A7D" w:rsidRPr="00271B2B" w:rsidRDefault="00C60A7D" w:rsidP="00B70571">
            <w:pPr>
              <w:pStyle w:val="a3"/>
              <w:tabs>
                <w:tab w:val="left" w:pos="284"/>
              </w:tabs>
              <w:spacing w:after="0" w:line="240" w:lineRule="auto"/>
              <w:ind w:left="0"/>
              <w:rPr>
                <w:rFonts w:ascii="Times New Roman" w:hAnsi="Times New Roman"/>
                <w:iCs/>
                <w:color w:val="000000"/>
                <w:sz w:val="24"/>
                <w:szCs w:val="24"/>
              </w:rPr>
            </w:pPr>
          </w:p>
          <w:p w:rsidR="00C60A7D" w:rsidRPr="007E7FBF" w:rsidRDefault="00C60A7D" w:rsidP="00B70571">
            <w:pPr>
              <w:pStyle w:val="a3"/>
              <w:tabs>
                <w:tab w:val="left" w:pos="284"/>
              </w:tabs>
              <w:spacing w:after="0" w:line="240" w:lineRule="auto"/>
              <w:ind w:left="0"/>
              <w:rPr>
                <w:rFonts w:ascii="Times New Roman" w:hAnsi="Times New Roman"/>
                <w:i/>
                <w:iCs/>
                <w:color w:val="000000"/>
                <w:sz w:val="24"/>
                <w:szCs w:val="24"/>
              </w:rPr>
            </w:pPr>
            <w:r w:rsidRPr="007E7FBF">
              <w:rPr>
                <w:rFonts w:ascii="Times New Roman" w:hAnsi="Times New Roman"/>
                <w:i/>
                <w:iCs/>
                <w:color w:val="000000"/>
                <w:sz w:val="24"/>
                <w:szCs w:val="24"/>
              </w:rPr>
              <w:t>Учащиеся внимательно слушают</w:t>
            </w:r>
            <w:r>
              <w:rPr>
                <w:rFonts w:ascii="Times New Roman" w:hAnsi="Times New Roman"/>
                <w:i/>
                <w:iCs/>
                <w:color w:val="000000"/>
                <w:sz w:val="24"/>
                <w:szCs w:val="24"/>
              </w:rPr>
              <w:t xml:space="preserve">  и  записывают  задания  в  дневник.</w:t>
            </w:r>
          </w:p>
          <w:p w:rsidR="00C60A7D" w:rsidRPr="007E7FBF" w:rsidRDefault="00C60A7D" w:rsidP="00B70571">
            <w:pPr>
              <w:tabs>
                <w:tab w:val="left" w:pos="284"/>
              </w:tabs>
              <w:rPr>
                <w:i/>
                <w:iCs/>
                <w:color w:val="000000"/>
                <w:sz w:val="24"/>
                <w:szCs w:val="24"/>
              </w:rPr>
            </w:pPr>
          </w:p>
        </w:tc>
      </w:tr>
    </w:tbl>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sz w:val="32"/>
          <w:szCs w:val="32"/>
        </w:rPr>
      </w:pPr>
    </w:p>
    <w:p w:rsidR="00C60A7D" w:rsidRDefault="00C60A7D" w:rsidP="00C60A7D">
      <w:pPr>
        <w:jc w:val="right"/>
        <w:rPr>
          <w:b/>
          <w:sz w:val="24"/>
          <w:szCs w:val="24"/>
        </w:rPr>
      </w:pPr>
    </w:p>
    <w:p w:rsidR="00C60A7D" w:rsidRPr="004353BC" w:rsidRDefault="00C60A7D" w:rsidP="00C60A7D">
      <w:pPr>
        <w:jc w:val="right"/>
        <w:rPr>
          <w:b/>
          <w:sz w:val="24"/>
          <w:szCs w:val="24"/>
        </w:rPr>
      </w:pPr>
      <w:r w:rsidRPr="004353BC">
        <w:rPr>
          <w:b/>
          <w:sz w:val="24"/>
          <w:szCs w:val="24"/>
        </w:rPr>
        <w:lastRenderedPageBreak/>
        <w:t>Приложение 1</w:t>
      </w:r>
    </w:p>
    <w:p w:rsidR="00C60A7D" w:rsidRPr="004353BC" w:rsidRDefault="00C60A7D" w:rsidP="00C60A7D">
      <w:pPr>
        <w:jc w:val="center"/>
        <w:rPr>
          <w:b/>
          <w:sz w:val="24"/>
          <w:szCs w:val="24"/>
        </w:rPr>
      </w:pPr>
      <w:r w:rsidRPr="004353BC">
        <w:rPr>
          <w:b/>
          <w:sz w:val="24"/>
          <w:szCs w:val="24"/>
        </w:rPr>
        <w:t>Технологическая  карта  урока  по  теме «Прямоугольный параллелепипед»</w:t>
      </w:r>
    </w:p>
    <w:tbl>
      <w:tblPr>
        <w:tblStyle w:val="ae"/>
        <w:tblW w:w="0" w:type="auto"/>
        <w:tblLayout w:type="fixed"/>
        <w:tblLook w:val="04A0"/>
      </w:tblPr>
      <w:tblGrid>
        <w:gridCol w:w="3369"/>
        <w:gridCol w:w="4509"/>
        <w:gridCol w:w="3833"/>
        <w:gridCol w:w="3075"/>
      </w:tblGrid>
      <w:tr w:rsidR="00C60A7D" w:rsidRPr="004353BC" w:rsidTr="00B70571">
        <w:tc>
          <w:tcPr>
            <w:tcW w:w="3369" w:type="dxa"/>
          </w:tcPr>
          <w:p w:rsidR="00C60A7D" w:rsidRPr="004353BC" w:rsidRDefault="00C60A7D" w:rsidP="00B70571">
            <w:pPr>
              <w:jc w:val="center"/>
              <w:rPr>
                <w:b/>
                <w:sz w:val="24"/>
                <w:szCs w:val="24"/>
              </w:rPr>
            </w:pPr>
            <w:r w:rsidRPr="004353BC">
              <w:rPr>
                <w:b/>
                <w:sz w:val="24"/>
                <w:szCs w:val="24"/>
              </w:rPr>
              <w:t>Устная работа на повторение</w:t>
            </w:r>
          </w:p>
        </w:tc>
        <w:tc>
          <w:tcPr>
            <w:tcW w:w="4509" w:type="dxa"/>
          </w:tcPr>
          <w:p w:rsidR="00C60A7D" w:rsidRPr="004353BC" w:rsidRDefault="00C60A7D" w:rsidP="00B70571">
            <w:pPr>
              <w:jc w:val="center"/>
              <w:rPr>
                <w:b/>
                <w:sz w:val="24"/>
                <w:szCs w:val="24"/>
              </w:rPr>
            </w:pPr>
            <w:r w:rsidRPr="004353BC">
              <w:rPr>
                <w:b/>
                <w:sz w:val="24"/>
                <w:szCs w:val="24"/>
              </w:rPr>
              <w:t>Задания при изучении нового  материала (фронтальные решения) по новой теме</w:t>
            </w:r>
          </w:p>
        </w:tc>
        <w:tc>
          <w:tcPr>
            <w:tcW w:w="3833" w:type="dxa"/>
          </w:tcPr>
          <w:p w:rsidR="00C60A7D" w:rsidRPr="004353BC" w:rsidRDefault="00C60A7D" w:rsidP="00B70571">
            <w:pPr>
              <w:jc w:val="center"/>
              <w:rPr>
                <w:sz w:val="24"/>
                <w:szCs w:val="24"/>
              </w:rPr>
            </w:pPr>
            <w:r w:rsidRPr="004353BC">
              <w:rPr>
                <w:b/>
                <w:sz w:val="24"/>
                <w:szCs w:val="24"/>
              </w:rPr>
              <w:t>Задания  для  самостоятельной  работы</w:t>
            </w:r>
          </w:p>
        </w:tc>
        <w:tc>
          <w:tcPr>
            <w:tcW w:w="3075" w:type="dxa"/>
          </w:tcPr>
          <w:p w:rsidR="00C60A7D" w:rsidRPr="004353BC" w:rsidRDefault="00C60A7D" w:rsidP="00B70571">
            <w:pPr>
              <w:jc w:val="center"/>
              <w:rPr>
                <w:sz w:val="24"/>
                <w:szCs w:val="24"/>
              </w:rPr>
            </w:pPr>
            <w:r w:rsidRPr="004353BC">
              <w:rPr>
                <w:sz w:val="24"/>
                <w:szCs w:val="24"/>
              </w:rPr>
              <w:t>Фамилия, самостоятельное оценивание</w:t>
            </w:r>
          </w:p>
        </w:tc>
      </w:tr>
      <w:tr w:rsidR="00C60A7D" w:rsidRPr="004353BC" w:rsidTr="00B70571">
        <w:trPr>
          <w:trHeight w:val="1287"/>
        </w:trPr>
        <w:tc>
          <w:tcPr>
            <w:tcW w:w="3369" w:type="dxa"/>
            <w:vMerge w:val="restart"/>
          </w:tcPr>
          <w:p w:rsidR="00C60A7D" w:rsidRPr="004353BC" w:rsidRDefault="00C60A7D" w:rsidP="00B70571">
            <w:pPr>
              <w:rPr>
                <w:sz w:val="24"/>
                <w:szCs w:val="24"/>
              </w:rPr>
            </w:pPr>
            <w:r w:rsidRPr="004353BC">
              <w:rPr>
                <w:sz w:val="24"/>
                <w:szCs w:val="24"/>
              </w:rPr>
              <w:t>1.Повторение  по  опорному  сигналу.</w:t>
            </w:r>
          </w:p>
          <w:p w:rsidR="00C60A7D" w:rsidRPr="004353BC" w:rsidRDefault="00C60A7D" w:rsidP="00B70571">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1"/>
              <w:gridCol w:w="1134"/>
              <w:gridCol w:w="988"/>
            </w:tblGrid>
            <w:tr w:rsidR="00C60A7D" w:rsidRPr="004353BC" w:rsidTr="00B70571">
              <w:trPr>
                <w:trHeight w:val="446"/>
              </w:trPr>
              <w:tc>
                <w:tcPr>
                  <w:tcW w:w="1101" w:type="dxa"/>
                </w:tcPr>
                <w:p w:rsidR="00C60A7D" w:rsidRPr="004353BC" w:rsidRDefault="00C60A7D" w:rsidP="00B70571">
                  <w:pPr>
                    <w:jc w:val="center"/>
                    <w:rPr>
                      <w:sz w:val="16"/>
                      <w:szCs w:val="16"/>
                    </w:rPr>
                  </w:pPr>
                  <w:r w:rsidRPr="004353BC">
                    <w:rPr>
                      <w:sz w:val="16"/>
                      <w:szCs w:val="16"/>
                    </w:rPr>
                    <w:t>Знаю</w:t>
                  </w:r>
                </w:p>
              </w:tc>
              <w:tc>
                <w:tcPr>
                  <w:tcW w:w="1134" w:type="dxa"/>
                  <w:tcBorders>
                    <w:right w:val="single" w:sz="4" w:space="0" w:color="auto"/>
                  </w:tcBorders>
                </w:tcPr>
                <w:p w:rsidR="00C60A7D" w:rsidRPr="004353BC" w:rsidRDefault="00C60A7D" w:rsidP="00B70571">
                  <w:pPr>
                    <w:jc w:val="center"/>
                    <w:rPr>
                      <w:sz w:val="16"/>
                      <w:szCs w:val="16"/>
                    </w:rPr>
                  </w:pPr>
                  <w:r w:rsidRPr="004353BC">
                    <w:rPr>
                      <w:sz w:val="16"/>
                      <w:szCs w:val="16"/>
                    </w:rPr>
                    <w:t>Хочу узнать</w:t>
                  </w:r>
                </w:p>
              </w:tc>
              <w:tc>
                <w:tcPr>
                  <w:tcW w:w="988" w:type="dxa"/>
                  <w:tcBorders>
                    <w:left w:val="single" w:sz="4" w:space="0" w:color="auto"/>
                  </w:tcBorders>
                </w:tcPr>
                <w:p w:rsidR="00C60A7D" w:rsidRPr="004353BC" w:rsidRDefault="00C60A7D" w:rsidP="00B70571">
                  <w:pPr>
                    <w:jc w:val="center"/>
                    <w:rPr>
                      <w:sz w:val="16"/>
                      <w:szCs w:val="16"/>
                    </w:rPr>
                  </w:pPr>
                  <w:r w:rsidRPr="004353BC">
                    <w:rPr>
                      <w:sz w:val="16"/>
                      <w:szCs w:val="16"/>
                    </w:rPr>
                    <w:t>Узнал</w:t>
                  </w:r>
                </w:p>
              </w:tc>
            </w:tr>
            <w:tr w:rsidR="00C60A7D" w:rsidRPr="004353BC" w:rsidTr="00B70571">
              <w:trPr>
                <w:trHeight w:val="1369"/>
              </w:trPr>
              <w:tc>
                <w:tcPr>
                  <w:tcW w:w="1101" w:type="dxa"/>
                </w:tcPr>
                <w:p w:rsidR="00C60A7D" w:rsidRPr="004353BC" w:rsidRDefault="00C60A7D" w:rsidP="00B70571">
                  <w:pPr>
                    <w:rPr>
                      <w:sz w:val="16"/>
                      <w:szCs w:val="16"/>
                    </w:rPr>
                  </w:pPr>
                </w:p>
                <w:p w:rsidR="00C60A7D" w:rsidRPr="004353BC" w:rsidRDefault="00C60A7D" w:rsidP="00B70571">
                  <w:pPr>
                    <w:rPr>
                      <w:sz w:val="16"/>
                      <w:szCs w:val="16"/>
                    </w:rPr>
                  </w:pPr>
                </w:p>
                <w:p w:rsidR="00C60A7D" w:rsidRPr="004353BC" w:rsidRDefault="00C60A7D" w:rsidP="00B70571">
                  <w:pPr>
                    <w:rPr>
                      <w:sz w:val="16"/>
                      <w:szCs w:val="16"/>
                    </w:rPr>
                  </w:pPr>
                </w:p>
              </w:tc>
              <w:tc>
                <w:tcPr>
                  <w:tcW w:w="1134" w:type="dxa"/>
                  <w:tcBorders>
                    <w:right w:val="single" w:sz="4" w:space="0" w:color="auto"/>
                  </w:tcBorders>
                </w:tcPr>
                <w:p w:rsidR="00C60A7D" w:rsidRPr="004353BC" w:rsidRDefault="00C60A7D" w:rsidP="00B70571">
                  <w:pPr>
                    <w:rPr>
                      <w:sz w:val="16"/>
                      <w:szCs w:val="16"/>
                    </w:rPr>
                  </w:pPr>
                </w:p>
              </w:tc>
              <w:tc>
                <w:tcPr>
                  <w:tcW w:w="988" w:type="dxa"/>
                  <w:tcBorders>
                    <w:left w:val="single" w:sz="4" w:space="0" w:color="auto"/>
                  </w:tcBorders>
                </w:tcPr>
                <w:p w:rsidR="00C60A7D" w:rsidRPr="004353BC" w:rsidRDefault="00C60A7D" w:rsidP="00B70571">
                  <w:pPr>
                    <w:rPr>
                      <w:sz w:val="16"/>
                      <w:szCs w:val="16"/>
                    </w:rPr>
                  </w:pPr>
                </w:p>
              </w:tc>
            </w:tr>
          </w:tbl>
          <w:p w:rsidR="00C60A7D" w:rsidRPr="004353BC" w:rsidRDefault="00C60A7D" w:rsidP="00B70571">
            <w:pPr>
              <w:rPr>
                <w:sz w:val="24"/>
                <w:szCs w:val="24"/>
              </w:rPr>
            </w:pPr>
          </w:p>
        </w:tc>
        <w:tc>
          <w:tcPr>
            <w:tcW w:w="4509" w:type="dxa"/>
            <w:vMerge w:val="restart"/>
          </w:tcPr>
          <w:p w:rsidR="00C60A7D" w:rsidRPr="004353BC" w:rsidRDefault="00C60A7D" w:rsidP="00B70571">
            <w:pPr>
              <w:rPr>
                <w:sz w:val="24"/>
                <w:szCs w:val="24"/>
              </w:rPr>
            </w:pPr>
            <w:r w:rsidRPr="004353BC">
              <w:rPr>
                <w:sz w:val="24"/>
                <w:szCs w:val="24"/>
              </w:rPr>
              <w:t>1.Тема: _________________________</w:t>
            </w:r>
          </w:p>
          <w:p w:rsidR="00C60A7D" w:rsidRPr="004353BC" w:rsidRDefault="00C60A7D" w:rsidP="00B70571">
            <w:pPr>
              <w:rPr>
                <w:sz w:val="24"/>
                <w:szCs w:val="24"/>
              </w:rPr>
            </w:pPr>
            <w:r w:rsidRPr="004353BC">
              <w:rPr>
                <w:sz w:val="24"/>
                <w:szCs w:val="24"/>
              </w:rPr>
              <w:t>_________________________</w:t>
            </w:r>
          </w:p>
          <w:p w:rsidR="00C60A7D" w:rsidRPr="004353BC" w:rsidRDefault="00C60A7D" w:rsidP="00B70571">
            <w:pPr>
              <w:rPr>
                <w:sz w:val="24"/>
                <w:szCs w:val="24"/>
              </w:rPr>
            </w:pPr>
            <w:r w:rsidRPr="004353BC">
              <w:rPr>
                <w:sz w:val="24"/>
                <w:szCs w:val="24"/>
              </w:rPr>
              <w:t>Перечислите его элементы: _________________________Сколько?</w:t>
            </w:r>
          </w:p>
          <w:p w:rsidR="00C60A7D" w:rsidRPr="004353BC" w:rsidRDefault="00C60A7D" w:rsidP="00B70571">
            <w:pPr>
              <w:rPr>
                <w:sz w:val="24"/>
                <w:szCs w:val="24"/>
              </w:rPr>
            </w:pPr>
            <w:r w:rsidRPr="004353BC">
              <w:rPr>
                <w:sz w:val="24"/>
                <w:szCs w:val="24"/>
              </w:rPr>
              <w:t>_________________________Сколько?</w:t>
            </w:r>
          </w:p>
          <w:p w:rsidR="00C60A7D" w:rsidRPr="004353BC" w:rsidRDefault="00C60A7D" w:rsidP="00B70571">
            <w:pPr>
              <w:rPr>
                <w:sz w:val="24"/>
                <w:szCs w:val="24"/>
              </w:rPr>
            </w:pPr>
            <w:r w:rsidRPr="004353BC">
              <w:rPr>
                <w:sz w:val="24"/>
                <w:szCs w:val="24"/>
              </w:rPr>
              <w:t>_________________________Сколько?</w:t>
            </w:r>
          </w:p>
          <w:p w:rsidR="00C60A7D" w:rsidRPr="004353BC" w:rsidRDefault="00C60A7D" w:rsidP="00B70571">
            <w:pPr>
              <w:rPr>
                <w:sz w:val="24"/>
                <w:szCs w:val="24"/>
              </w:rPr>
            </w:pPr>
            <w:r w:rsidRPr="004353BC">
              <w:rPr>
                <w:sz w:val="24"/>
                <w:szCs w:val="24"/>
              </w:rPr>
              <w:t>_________________________</w:t>
            </w:r>
          </w:p>
          <w:p w:rsidR="00C60A7D" w:rsidRPr="004353BC" w:rsidRDefault="00C60A7D" w:rsidP="00B70571">
            <w:pPr>
              <w:rPr>
                <w:sz w:val="24"/>
                <w:szCs w:val="24"/>
              </w:rPr>
            </w:pPr>
            <w:r w:rsidRPr="004353BC">
              <w:rPr>
                <w:sz w:val="24"/>
                <w:szCs w:val="24"/>
              </w:rPr>
              <w:t xml:space="preserve"> _________________________</w:t>
            </w:r>
          </w:p>
        </w:tc>
        <w:tc>
          <w:tcPr>
            <w:tcW w:w="3833" w:type="dxa"/>
          </w:tcPr>
          <w:p w:rsidR="00C60A7D" w:rsidRPr="004353BC" w:rsidRDefault="00C60A7D" w:rsidP="00B70571">
            <w:pPr>
              <w:rPr>
                <w:sz w:val="24"/>
                <w:szCs w:val="24"/>
              </w:rPr>
            </w:pPr>
            <w:r w:rsidRPr="004353BC">
              <w:rPr>
                <w:sz w:val="24"/>
                <w:szCs w:val="24"/>
              </w:rPr>
              <w:t xml:space="preserve">1.Ответ 1 в </w:t>
            </w:r>
            <w:proofErr w:type="spellStart"/>
            <w:r w:rsidRPr="004353BC">
              <w:rPr>
                <w:sz w:val="24"/>
                <w:szCs w:val="24"/>
              </w:rPr>
              <w:t>физразминке</w:t>
            </w:r>
            <w:proofErr w:type="spellEnd"/>
            <w:r w:rsidRPr="004353BC">
              <w:rPr>
                <w:sz w:val="24"/>
                <w:szCs w:val="24"/>
              </w:rPr>
              <w:t>: ______________________________</w:t>
            </w:r>
          </w:p>
          <w:p w:rsidR="00C60A7D" w:rsidRPr="004353BC" w:rsidRDefault="00C60A7D" w:rsidP="00B70571">
            <w:pPr>
              <w:rPr>
                <w:sz w:val="24"/>
                <w:szCs w:val="24"/>
              </w:rPr>
            </w:pPr>
            <w:r w:rsidRPr="004353BC">
              <w:rPr>
                <w:sz w:val="24"/>
                <w:szCs w:val="24"/>
              </w:rPr>
              <w:t xml:space="preserve">2.Ответ 2 в </w:t>
            </w:r>
            <w:proofErr w:type="spellStart"/>
            <w:r w:rsidRPr="004353BC">
              <w:rPr>
                <w:sz w:val="24"/>
                <w:szCs w:val="24"/>
              </w:rPr>
              <w:t>физразминке</w:t>
            </w:r>
            <w:proofErr w:type="spellEnd"/>
            <w:r w:rsidRPr="004353BC">
              <w:rPr>
                <w:sz w:val="24"/>
                <w:szCs w:val="24"/>
              </w:rPr>
              <w:t>: ______________________________</w:t>
            </w:r>
          </w:p>
          <w:p w:rsidR="00C60A7D" w:rsidRPr="004353BC" w:rsidRDefault="00C60A7D" w:rsidP="00B70571">
            <w:pPr>
              <w:rPr>
                <w:sz w:val="24"/>
                <w:szCs w:val="24"/>
              </w:rPr>
            </w:pPr>
          </w:p>
        </w:tc>
        <w:tc>
          <w:tcPr>
            <w:tcW w:w="3075" w:type="dxa"/>
            <w:vMerge w:val="restart"/>
          </w:tcPr>
          <w:p w:rsidR="00C60A7D" w:rsidRPr="004353BC" w:rsidRDefault="00C60A7D" w:rsidP="00B70571">
            <w:pPr>
              <w:rPr>
                <w:sz w:val="24"/>
                <w:szCs w:val="24"/>
              </w:rPr>
            </w:pPr>
            <w:r w:rsidRPr="004353BC">
              <w:rPr>
                <w:sz w:val="24"/>
                <w:szCs w:val="24"/>
              </w:rPr>
              <w:t>Ф. _________________</w:t>
            </w:r>
          </w:p>
          <w:p w:rsidR="00C60A7D" w:rsidRPr="004353BC" w:rsidRDefault="00C60A7D" w:rsidP="00B70571">
            <w:pPr>
              <w:rPr>
                <w:sz w:val="24"/>
                <w:szCs w:val="24"/>
              </w:rPr>
            </w:pPr>
          </w:p>
          <w:p w:rsidR="00C60A7D" w:rsidRPr="004353BC" w:rsidRDefault="00C60A7D" w:rsidP="00B70571">
            <w:pPr>
              <w:rPr>
                <w:sz w:val="24"/>
                <w:szCs w:val="24"/>
              </w:rPr>
            </w:pPr>
            <w:r w:rsidRPr="004353BC">
              <w:rPr>
                <w:sz w:val="24"/>
                <w:szCs w:val="24"/>
              </w:rPr>
              <w:t>Ф. _________________</w:t>
            </w:r>
          </w:p>
          <w:p w:rsidR="00C60A7D" w:rsidRPr="004353BC" w:rsidRDefault="00C60A7D" w:rsidP="00B70571">
            <w:pPr>
              <w:rPr>
                <w:sz w:val="24"/>
                <w:szCs w:val="24"/>
              </w:rPr>
            </w:pPr>
          </w:p>
          <w:p w:rsidR="00C60A7D" w:rsidRPr="004353BC" w:rsidRDefault="00C60A7D" w:rsidP="00B70571">
            <w:pPr>
              <w:rPr>
                <w:sz w:val="24"/>
                <w:szCs w:val="24"/>
              </w:rPr>
            </w:pPr>
            <w:r w:rsidRPr="004353BC">
              <w:rPr>
                <w:sz w:val="24"/>
                <w:szCs w:val="24"/>
              </w:rPr>
              <w:t>Ф. _________________</w:t>
            </w:r>
          </w:p>
          <w:p w:rsidR="00C60A7D" w:rsidRPr="004353BC" w:rsidRDefault="00C60A7D" w:rsidP="00B70571">
            <w:pPr>
              <w:rPr>
                <w:sz w:val="24"/>
                <w:szCs w:val="24"/>
              </w:rPr>
            </w:pPr>
          </w:p>
          <w:p w:rsidR="00C60A7D" w:rsidRPr="004353BC" w:rsidRDefault="00C60A7D" w:rsidP="00B70571">
            <w:pPr>
              <w:rPr>
                <w:sz w:val="24"/>
                <w:szCs w:val="24"/>
              </w:rPr>
            </w:pPr>
            <w:r w:rsidRPr="004353BC">
              <w:rPr>
                <w:sz w:val="24"/>
                <w:szCs w:val="24"/>
              </w:rPr>
              <w:t>Ф._________________</w:t>
            </w:r>
          </w:p>
        </w:tc>
      </w:tr>
      <w:tr w:rsidR="00C60A7D" w:rsidRPr="004353BC" w:rsidTr="00B70571">
        <w:trPr>
          <w:trHeight w:val="1186"/>
        </w:trPr>
        <w:tc>
          <w:tcPr>
            <w:tcW w:w="3369" w:type="dxa"/>
            <w:vMerge/>
          </w:tcPr>
          <w:p w:rsidR="00C60A7D" w:rsidRPr="004353BC" w:rsidRDefault="00C60A7D" w:rsidP="00C60A7D">
            <w:pPr>
              <w:pStyle w:val="a3"/>
              <w:numPr>
                <w:ilvl w:val="1"/>
                <w:numId w:val="48"/>
              </w:numPr>
              <w:spacing w:after="0" w:line="240" w:lineRule="auto"/>
              <w:contextualSpacing/>
              <w:jc w:val="center"/>
              <w:rPr>
                <w:rFonts w:ascii="Times New Roman" w:hAnsi="Times New Roman"/>
                <w:sz w:val="24"/>
                <w:szCs w:val="24"/>
              </w:rPr>
            </w:pPr>
          </w:p>
        </w:tc>
        <w:tc>
          <w:tcPr>
            <w:tcW w:w="4509" w:type="dxa"/>
            <w:vMerge/>
          </w:tcPr>
          <w:p w:rsidR="00C60A7D" w:rsidRPr="004353BC" w:rsidRDefault="00C60A7D" w:rsidP="00B70571">
            <w:pPr>
              <w:rPr>
                <w:sz w:val="24"/>
                <w:szCs w:val="24"/>
              </w:rPr>
            </w:pPr>
          </w:p>
        </w:tc>
        <w:tc>
          <w:tcPr>
            <w:tcW w:w="3833" w:type="dxa"/>
          </w:tcPr>
          <w:p w:rsidR="00C60A7D" w:rsidRPr="004353BC" w:rsidRDefault="00C60A7D" w:rsidP="00B70571">
            <w:pPr>
              <w:rPr>
                <w:sz w:val="24"/>
                <w:szCs w:val="24"/>
              </w:rPr>
            </w:pPr>
            <w:r w:rsidRPr="004353BC">
              <w:rPr>
                <w:sz w:val="24"/>
                <w:szCs w:val="24"/>
              </w:rPr>
              <w:t>3.Найдите площадь поверхности прямоугольного параллелепипеда, если его измерения 30 см, 40 см и 50 см.                ______________</w:t>
            </w:r>
          </w:p>
        </w:tc>
        <w:tc>
          <w:tcPr>
            <w:tcW w:w="3075" w:type="dxa"/>
            <w:vMerge/>
          </w:tcPr>
          <w:p w:rsidR="00C60A7D" w:rsidRPr="004353BC" w:rsidRDefault="00C60A7D" w:rsidP="00B70571">
            <w:pPr>
              <w:rPr>
                <w:sz w:val="24"/>
                <w:szCs w:val="24"/>
              </w:rPr>
            </w:pPr>
          </w:p>
        </w:tc>
      </w:tr>
      <w:tr w:rsidR="00C60A7D" w:rsidRPr="004353BC" w:rsidTr="00B70571">
        <w:tc>
          <w:tcPr>
            <w:tcW w:w="3369" w:type="dxa"/>
          </w:tcPr>
          <w:p w:rsidR="00C60A7D" w:rsidRPr="004353BC" w:rsidRDefault="00C60A7D" w:rsidP="00B70571">
            <w:pPr>
              <w:jc w:val="center"/>
              <w:rPr>
                <w:sz w:val="24"/>
                <w:szCs w:val="24"/>
              </w:rPr>
            </w:pPr>
            <w:r w:rsidRPr="004353BC">
              <w:rPr>
                <w:sz w:val="24"/>
                <w:szCs w:val="24"/>
              </w:rPr>
              <w:t>2.Найдите периметр прямоугольника со сторонами 40 см и 25 см.</w:t>
            </w:r>
          </w:p>
          <w:p w:rsidR="00C60A7D" w:rsidRPr="004353BC" w:rsidRDefault="00C60A7D" w:rsidP="00B70571">
            <w:pPr>
              <w:jc w:val="center"/>
              <w:rPr>
                <w:sz w:val="24"/>
                <w:szCs w:val="24"/>
              </w:rPr>
            </w:pPr>
          </w:p>
          <w:p w:rsidR="00C60A7D" w:rsidRPr="004353BC" w:rsidRDefault="00C60A7D" w:rsidP="00B70571">
            <w:pPr>
              <w:jc w:val="center"/>
              <w:rPr>
                <w:sz w:val="24"/>
                <w:szCs w:val="24"/>
              </w:rPr>
            </w:pPr>
            <w:r w:rsidRPr="004353BC">
              <w:rPr>
                <w:sz w:val="24"/>
                <w:szCs w:val="24"/>
              </w:rPr>
              <w:t>________________</w:t>
            </w:r>
          </w:p>
          <w:p w:rsidR="00C60A7D" w:rsidRPr="004353BC" w:rsidRDefault="00C60A7D" w:rsidP="00B70571">
            <w:pPr>
              <w:jc w:val="center"/>
              <w:rPr>
                <w:sz w:val="24"/>
                <w:szCs w:val="24"/>
              </w:rPr>
            </w:pPr>
          </w:p>
          <w:p w:rsidR="00C60A7D" w:rsidRPr="004353BC" w:rsidRDefault="00C60A7D" w:rsidP="00B70571">
            <w:pPr>
              <w:jc w:val="center"/>
              <w:rPr>
                <w:sz w:val="24"/>
                <w:szCs w:val="24"/>
              </w:rPr>
            </w:pPr>
          </w:p>
        </w:tc>
        <w:tc>
          <w:tcPr>
            <w:tcW w:w="4509" w:type="dxa"/>
          </w:tcPr>
          <w:p w:rsidR="00C60A7D" w:rsidRPr="004353BC" w:rsidRDefault="00C60A7D" w:rsidP="00B70571">
            <w:pPr>
              <w:rPr>
                <w:sz w:val="24"/>
                <w:szCs w:val="24"/>
              </w:rPr>
            </w:pPr>
            <w:r w:rsidRPr="004353BC">
              <w:rPr>
                <w:sz w:val="24"/>
                <w:szCs w:val="24"/>
              </w:rPr>
              <w:t>2.Если  измерения  равны, то эта геометрическая фигура  -</w:t>
            </w:r>
          </w:p>
          <w:p w:rsidR="00C60A7D" w:rsidRPr="004353BC" w:rsidRDefault="00C60A7D" w:rsidP="00B70571">
            <w:pPr>
              <w:rPr>
                <w:sz w:val="24"/>
                <w:szCs w:val="24"/>
              </w:rPr>
            </w:pPr>
          </w:p>
          <w:p w:rsidR="00C60A7D" w:rsidRPr="004353BC" w:rsidRDefault="00C60A7D" w:rsidP="00B70571">
            <w:pPr>
              <w:rPr>
                <w:sz w:val="24"/>
                <w:szCs w:val="24"/>
              </w:rPr>
            </w:pPr>
            <w:r w:rsidRPr="004353BC">
              <w:rPr>
                <w:sz w:val="24"/>
                <w:szCs w:val="24"/>
              </w:rPr>
              <w:t xml:space="preserve"> ________________________</w:t>
            </w:r>
          </w:p>
        </w:tc>
        <w:tc>
          <w:tcPr>
            <w:tcW w:w="3833" w:type="dxa"/>
          </w:tcPr>
          <w:p w:rsidR="00C60A7D" w:rsidRPr="004353BC" w:rsidRDefault="00C60A7D" w:rsidP="00B70571">
            <w:pPr>
              <w:rPr>
                <w:sz w:val="24"/>
                <w:szCs w:val="24"/>
              </w:rPr>
            </w:pPr>
            <w:r w:rsidRPr="004353BC">
              <w:rPr>
                <w:sz w:val="24"/>
                <w:szCs w:val="24"/>
              </w:rPr>
              <w:t>4.Найдите   сумму  длин  всех  рёбер прямоугольного параллелепипеда, если его измерения 30 см, 40 см и 50 см.</w:t>
            </w:r>
          </w:p>
          <w:p w:rsidR="00C60A7D" w:rsidRPr="004353BC" w:rsidRDefault="00C60A7D" w:rsidP="00B70571">
            <w:pPr>
              <w:rPr>
                <w:sz w:val="24"/>
                <w:szCs w:val="24"/>
              </w:rPr>
            </w:pPr>
            <w:r w:rsidRPr="004353BC">
              <w:rPr>
                <w:sz w:val="24"/>
                <w:szCs w:val="24"/>
              </w:rPr>
              <w:t xml:space="preserve">      ____________________</w:t>
            </w:r>
          </w:p>
        </w:tc>
        <w:tc>
          <w:tcPr>
            <w:tcW w:w="3075" w:type="dxa"/>
          </w:tcPr>
          <w:p w:rsidR="00C60A7D" w:rsidRPr="004353BC" w:rsidRDefault="00C60A7D" w:rsidP="00B70571">
            <w:pPr>
              <w:rPr>
                <w:sz w:val="24"/>
                <w:szCs w:val="24"/>
              </w:rPr>
            </w:pPr>
            <w:r w:rsidRPr="004353BC">
              <w:rPr>
                <w:sz w:val="24"/>
                <w:szCs w:val="24"/>
              </w:rPr>
              <w:t>Ф. _________________</w:t>
            </w:r>
          </w:p>
          <w:p w:rsidR="00C60A7D" w:rsidRPr="004353BC" w:rsidRDefault="00C60A7D" w:rsidP="00B70571">
            <w:pPr>
              <w:rPr>
                <w:sz w:val="24"/>
                <w:szCs w:val="24"/>
              </w:rPr>
            </w:pPr>
          </w:p>
          <w:p w:rsidR="00C60A7D" w:rsidRPr="004353BC" w:rsidRDefault="00C60A7D" w:rsidP="00B70571">
            <w:pPr>
              <w:rPr>
                <w:sz w:val="24"/>
                <w:szCs w:val="24"/>
              </w:rPr>
            </w:pPr>
            <w:r w:rsidRPr="004353BC">
              <w:rPr>
                <w:sz w:val="24"/>
                <w:szCs w:val="24"/>
              </w:rPr>
              <w:t>Ф. _________________</w:t>
            </w:r>
          </w:p>
          <w:p w:rsidR="00C60A7D" w:rsidRPr="004353BC" w:rsidRDefault="00C60A7D" w:rsidP="00B70571">
            <w:pPr>
              <w:rPr>
                <w:sz w:val="24"/>
                <w:szCs w:val="24"/>
              </w:rPr>
            </w:pPr>
          </w:p>
          <w:p w:rsidR="00C60A7D" w:rsidRPr="004353BC" w:rsidRDefault="00C60A7D" w:rsidP="00B70571">
            <w:pPr>
              <w:rPr>
                <w:sz w:val="24"/>
                <w:szCs w:val="24"/>
              </w:rPr>
            </w:pPr>
            <w:r w:rsidRPr="004353BC">
              <w:rPr>
                <w:sz w:val="24"/>
                <w:szCs w:val="24"/>
              </w:rPr>
              <w:t>Ф. _________________</w:t>
            </w:r>
          </w:p>
          <w:p w:rsidR="00C60A7D" w:rsidRPr="004353BC" w:rsidRDefault="00C60A7D" w:rsidP="00B70571">
            <w:pPr>
              <w:rPr>
                <w:sz w:val="24"/>
                <w:szCs w:val="24"/>
              </w:rPr>
            </w:pPr>
          </w:p>
          <w:p w:rsidR="00C60A7D" w:rsidRPr="004353BC" w:rsidRDefault="00C60A7D" w:rsidP="00B70571">
            <w:pPr>
              <w:rPr>
                <w:sz w:val="24"/>
                <w:szCs w:val="24"/>
              </w:rPr>
            </w:pPr>
            <w:r w:rsidRPr="004353BC">
              <w:rPr>
                <w:sz w:val="24"/>
                <w:szCs w:val="24"/>
              </w:rPr>
              <w:t>Ф._________________</w:t>
            </w:r>
          </w:p>
        </w:tc>
      </w:tr>
      <w:tr w:rsidR="00C60A7D" w:rsidRPr="004353BC" w:rsidTr="00B70571">
        <w:tc>
          <w:tcPr>
            <w:tcW w:w="3369" w:type="dxa"/>
          </w:tcPr>
          <w:p w:rsidR="00C60A7D" w:rsidRPr="004353BC" w:rsidRDefault="00C60A7D" w:rsidP="00B70571">
            <w:pPr>
              <w:jc w:val="center"/>
              <w:rPr>
                <w:sz w:val="24"/>
                <w:szCs w:val="24"/>
              </w:rPr>
            </w:pPr>
            <w:r w:rsidRPr="004353BC">
              <w:rPr>
                <w:sz w:val="24"/>
                <w:szCs w:val="24"/>
              </w:rPr>
              <w:t>3.Найдите площадь прямоугольника со сторонами 40 см и 25 см.</w:t>
            </w:r>
          </w:p>
          <w:p w:rsidR="00C60A7D" w:rsidRPr="004353BC" w:rsidRDefault="00C60A7D" w:rsidP="00B70571">
            <w:pPr>
              <w:jc w:val="center"/>
              <w:rPr>
                <w:sz w:val="24"/>
                <w:szCs w:val="24"/>
              </w:rPr>
            </w:pPr>
          </w:p>
          <w:p w:rsidR="00C60A7D" w:rsidRPr="004353BC" w:rsidRDefault="00C60A7D" w:rsidP="00B70571">
            <w:pPr>
              <w:jc w:val="center"/>
              <w:rPr>
                <w:sz w:val="24"/>
                <w:szCs w:val="24"/>
              </w:rPr>
            </w:pPr>
          </w:p>
          <w:p w:rsidR="00C60A7D" w:rsidRPr="004353BC" w:rsidRDefault="00C60A7D" w:rsidP="00B70571">
            <w:pPr>
              <w:jc w:val="center"/>
              <w:rPr>
                <w:sz w:val="24"/>
                <w:szCs w:val="24"/>
              </w:rPr>
            </w:pPr>
            <w:r w:rsidRPr="004353BC">
              <w:rPr>
                <w:sz w:val="24"/>
                <w:szCs w:val="24"/>
              </w:rPr>
              <w:t>______________</w:t>
            </w:r>
          </w:p>
          <w:p w:rsidR="00C60A7D" w:rsidRPr="004353BC" w:rsidRDefault="00C60A7D" w:rsidP="00B70571">
            <w:pPr>
              <w:jc w:val="center"/>
              <w:rPr>
                <w:sz w:val="24"/>
                <w:szCs w:val="24"/>
              </w:rPr>
            </w:pPr>
          </w:p>
        </w:tc>
        <w:tc>
          <w:tcPr>
            <w:tcW w:w="4509" w:type="dxa"/>
            <w:vMerge w:val="restart"/>
          </w:tcPr>
          <w:p w:rsidR="00C60A7D" w:rsidRPr="004353BC" w:rsidRDefault="00FE6C7C" w:rsidP="00B70571">
            <w:pPr>
              <w:jc w:val="cente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26" type="#_x0000_t32" style="position:absolute;left:0;text-align:left;margin-left:63.85pt;margin-top:163.35pt;width:59.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"/>
              </w:pict>
            </w:r>
            <w:r>
              <w:rPr>
                <w:noProof/>
                <w:sz w:val="24"/>
                <w:szCs w:val="24"/>
                <w:lang w:eastAsia="ru-RU"/>
              </w:rPr>
              <w:pict>
                <v:shape id="Прямая со стрелкой 27" o:spid="_x0000_s1031" type="#_x0000_t32" style="position:absolute;left:0;text-align:left;margin-left:42.7pt;margin-top:163.35pt;width:21.15pt;height:1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"/>
              </w:pict>
            </w:r>
            <w:r>
              <w:rPr>
                <w:noProof/>
                <w:sz w:val="24"/>
                <w:szCs w:val="24"/>
                <w:lang w:eastAsia="ru-RU"/>
              </w:rPr>
              <w:pict>
                <v:shape id="Прямая со стрелкой 26" o:spid="_x0000_s1030" type="#_x0000_t32" style="position:absolute;left:0;text-align:left;margin-left:63.85pt;margin-top:69.2pt;width:0;height:9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VfTAIAAFYEAAAOAAAAZHJzL2Uyb0RvYy54bWysVEtu2zAQ3RfoHQjuHUmu7dh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"/>
              </w:pict>
            </w:r>
            <w:r w:rsidR="00C60A7D" w:rsidRPr="004353BC">
              <w:rPr>
                <w:sz w:val="24"/>
                <w:szCs w:val="24"/>
              </w:rPr>
              <w:t>3.1.Найдите  длину  проволоки, которая понадобится для каркаса прямоугольного параллелепипеда.</w:t>
            </w:r>
          </w:p>
          <w:p w:rsidR="00C60A7D" w:rsidRPr="004353BC" w:rsidRDefault="00C60A7D" w:rsidP="00B70571">
            <w:pPr>
              <w:jc w:val="center"/>
              <w:rPr>
                <w:sz w:val="24"/>
                <w:szCs w:val="24"/>
              </w:rPr>
            </w:pPr>
            <w:r w:rsidRPr="004353BC">
              <w:rPr>
                <w:sz w:val="24"/>
                <w:szCs w:val="24"/>
              </w:rPr>
              <w:t>3.2.Найдите площадь каждой грани.</w:t>
            </w:r>
          </w:p>
          <w:p w:rsidR="00C60A7D" w:rsidRPr="004353BC" w:rsidRDefault="00C60A7D" w:rsidP="00B70571">
            <w:pPr>
              <w:jc w:val="center"/>
              <w:rPr>
                <w:sz w:val="24"/>
                <w:szCs w:val="24"/>
              </w:rPr>
            </w:pPr>
            <w:r w:rsidRPr="004353BC">
              <w:rPr>
                <w:sz w:val="24"/>
                <w:szCs w:val="24"/>
              </w:rPr>
              <w:t>10 см</w:t>
            </w:r>
          </w:p>
          <w:p w:rsidR="00C60A7D" w:rsidRPr="004353BC" w:rsidRDefault="00FE6C7C" w:rsidP="00B70571">
            <w:pPr>
              <w:rPr>
                <w:sz w:val="24"/>
                <w:szCs w:val="24"/>
              </w:rPr>
            </w:pPr>
            <w:r>
              <w:rPr>
                <w:noProof/>
                <w:sz w:val="24"/>
                <w:szCs w:val="24"/>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25" o:spid="_x0000_s1029" type="#_x0000_t16" style="position:absolute;margin-left:42.7pt;margin-top:.2pt;width:80.45pt;height:1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"/>
              </w:pict>
            </w:r>
            <w:r w:rsidR="00C60A7D" w:rsidRPr="004353BC">
              <w:rPr>
                <w:sz w:val="24"/>
                <w:szCs w:val="24"/>
              </w:rPr>
              <w:t xml:space="preserve">        15 см</w:t>
            </w:r>
          </w:p>
          <w:p w:rsidR="00C60A7D" w:rsidRPr="004353BC" w:rsidRDefault="00C60A7D" w:rsidP="00B70571">
            <w:pPr>
              <w:jc w:val="center"/>
              <w:rPr>
                <w:sz w:val="24"/>
                <w:szCs w:val="24"/>
              </w:rPr>
            </w:pPr>
          </w:p>
          <w:p w:rsidR="00C60A7D" w:rsidRPr="004353BC" w:rsidRDefault="00C60A7D" w:rsidP="00B70571">
            <w:pPr>
              <w:jc w:val="center"/>
              <w:rPr>
                <w:sz w:val="24"/>
                <w:szCs w:val="24"/>
              </w:rPr>
            </w:pPr>
          </w:p>
          <w:p w:rsidR="00C60A7D" w:rsidRPr="004353BC" w:rsidRDefault="00C60A7D" w:rsidP="00B70571">
            <w:pPr>
              <w:jc w:val="center"/>
              <w:rPr>
                <w:sz w:val="24"/>
                <w:szCs w:val="24"/>
              </w:rPr>
            </w:pPr>
            <w:r w:rsidRPr="004353BC">
              <w:rPr>
                <w:sz w:val="24"/>
                <w:szCs w:val="24"/>
              </w:rPr>
              <w:t xml:space="preserve">                                 1)______</w:t>
            </w:r>
          </w:p>
          <w:p w:rsidR="00C60A7D" w:rsidRPr="004353BC" w:rsidRDefault="00C60A7D" w:rsidP="00B70571">
            <w:pPr>
              <w:rPr>
                <w:sz w:val="24"/>
                <w:szCs w:val="24"/>
              </w:rPr>
            </w:pPr>
            <w:r w:rsidRPr="004353BC">
              <w:rPr>
                <w:sz w:val="24"/>
                <w:szCs w:val="24"/>
              </w:rPr>
              <w:t xml:space="preserve">    20 см                                </w:t>
            </w:r>
          </w:p>
          <w:p w:rsidR="00C60A7D" w:rsidRPr="004353BC" w:rsidRDefault="00C60A7D" w:rsidP="00B70571">
            <w:pPr>
              <w:rPr>
                <w:sz w:val="24"/>
                <w:szCs w:val="24"/>
              </w:rPr>
            </w:pPr>
            <w:r w:rsidRPr="004353BC">
              <w:rPr>
                <w:sz w:val="24"/>
                <w:szCs w:val="24"/>
              </w:rPr>
              <w:t xml:space="preserve">                                              2)______</w:t>
            </w:r>
          </w:p>
        </w:tc>
        <w:tc>
          <w:tcPr>
            <w:tcW w:w="3833" w:type="dxa"/>
          </w:tcPr>
          <w:p w:rsidR="00C60A7D" w:rsidRPr="004353BC" w:rsidRDefault="00C60A7D" w:rsidP="00B70571">
            <w:pPr>
              <w:jc w:val="center"/>
              <w:rPr>
                <w:sz w:val="24"/>
                <w:szCs w:val="24"/>
              </w:rPr>
            </w:pPr>
            <w:r w:rsidRPr="004353BC">
              <w:rPr>
                <w:sz w:val="24"/>
                <w:szCs w:val="24"/>
              </w:rPr>
              <w:t xml:space="preserve">5.Размеры  комнаты: </w:t>
            </w:r>
          </w:p>
          <w:p w:rsidR="00C60A7D" w:rsidRPr="004353BC" w:rsidRDefault="00C60A7D" w:rsidP="00B70571">
            <w:pPr>
              <w:jc w:val="center"/>
              <w:rPr>
                <w:sz w:val="24"/>
                <w:szCs w:val="24"/>
              </w:rPr>
            </w:pPr>
            <w:r w:rsidRPr="004353BC">
              <w:rPr>
                <w:sz w:val="24"/>
                <w:szCs w:val="24"/>
              </w:rPr>
              <w:t>пол – 4   на   7  м;</w:t>
            </w:r>
          </w:p>
          <w:p w:rsidR="00C60A7D" w:rsidRPr="004353BC" w:rsidRDefault="00C60A7D" w:rsidP="00B70571">
            <w:pPr>
              <w:jc w:val="center"/>
              <w:rPr>
                <w:sz w:val="24"/>
                <w:szCs w:val="24"/>
              </w:rPr>
            </w:pPr>
            <w:r w:rsidRPr="004353BC">
              <w:rPr>
                <w:sz w:val="24"/>
                <w:szCs w:val="24"/>
              </w:rPr>
              <w:t>высота комнаты – 3 м.</w:t>
            </w:r>
          </w:p>
          <w:p w:rsidR="00C60A7D" w:rsidRPr="004353BC" w:rsidRDefault="00C60A7D" w:rsidP="00B70571">
            <w:pPr>
              <w:jc w:val="center"/>
              <w:rPr>
                <w:sz w:val="24"/>
                <w:szCs w:val="24"/>
              </w:rPr>
            </w:pPr>
            <w:r w:rsidRPr="004353BC">
              <w:rPr>
                <w:sz w:val="24"/>
                <w:szCs w:val="24"/>
              </w:rPr>
              <w:t>Найдите  площадь  каждой  стены.</w:t>
            </w:r>
          </w:p>
          <w:p w:rsidR="00C60A7D" w:rsidRPr="004353BC" w:rsidRDefault="00C60A7D" w:rsidP="00B70571">
            <w:pPr>
              <w:jc w:val="center"/>
              <w:rPr>
                <w:sz w:val="24"/>
                <w:szCs w:val="24"/>
              </w:rPr>
            </w:pPr>
            <w:r w:rsidRPr="004353BC">
              <w:rPr>
                <w:sz w:val="24"/>
                <w:szCs w:val="24"/>
              </w:rPr>
              <w:t>Найдите площадь потолка.</w:t>
            </w:r>
          </w:p>
          <w:p w:rsidR="00C60A7D" w:rsidRPr="004353BC" w:rsidRDefault="00C60A7D" w:rsidP="00B70571">
            <w:pPr>
              <w:jc w:val="center"/>
              <w:rPr>
                <w:sz w:val="24"/>
                <w:szCs w:val="24"/>
              </w:rPr>
            </w:pPr>
            <w:r w:rsidRPr="004353BC">
              <w:rPr>
                <w:sz w:val="24"/>
                <w:szCs w:val="24"/>
              </w:rPr>
              <w:t xml:space="preserve">           ________________</w:t>
            </w:r>
          </w:p>
        </w:tc>
        <w:tc>
          <w:tcPr>
            <w:tcW w:w="3075" w:type="dxa"/>
          </w:tcPr>
          <w:p w:rsidR="00C60A7D" w:rsidRPr="004353BC" w:rsidRDefault="00C60A7D" w:rsidP="00B70571">
            <w:pPr>
              <w:rPr>
                <w:sz w:val="24"/>
                <w:szCs w:val="24"/>
              </w:rPr>
            </w:pPr>
            <w:r w:rsidRPr="004353BC">
              <w:rPr>
                <w:sz w:val="24"/>
                <w:szCs w:val="24"/>
              </w:rPr>
              <w:t>Ф. _________________</w:t>
            </w:r>
          </w:p>
          <w:p w:rsidR="00C60A7D" w:rsidRPr="004353BC" w:rsidRDefault="00C60A7D" w:rsidP="00B70571">
            <w:pPr>
              <w:rPr>
                <w:sz w:val="24"/>
                <w:szCs w:val="24"/>
              </w:rPr>
            </w:pPr>
          </w:p>
          <w:p w:rsidR="00C60A7D" w:rsidRPr="004353BC" w:rsidRDefault="00C60A7D" w:rsidP="00B70571">
            <w:pPr>
              <w:rPr>
                <w:sz w:val="24"/>
                <w:szCs w:val="24"/>
              </w:rPr>
            </w:pPr>
            <w:r w:rsidRPr="004353BC">
              <w:rPr>
                <w:sz w:val="24"/>
                <w:szCs w:val="24"/>
              </w:rPr>
              <w:t>Ф. _________________</w:t>
            </w:r>
          </w:p>
          <w:p w:rsidR="00C60A7D" w:rsidRPr="004353BC" w:rsidRDefault="00C60A7D" w:rsidP="00B70571">
            <w:pPr>
              <w:rPr>
                <w:sz w:val="24"/>
                <w:szCs w:val="24"/>
              </w:rPr>
            </w:pPr>
          </w:p>
          <w:p w:rsidR="00C60A7D" w:rsidRPr="004353BC" w:rsidRDefault="00C60A7D" w:rsidP="00B70571">
            <w:pPr>
              <w:rPr>
                <w:sz w:val="24"/>
                <w:szCs w:val="24"/>
              </w:rPr>
            </w:pPr>
            <w:r w:rsidRPr="004353BC">
              <w:rPr>
                <w:sz w:val="24"/>
                <w:szCs w:val="24"/>
              </w:rPr>
              <w:t>Ф. _________________</w:t>
            </w:r>
          </w:p>
          <w:p w:rsidR="00C60A7D" w:rsidRPr="004353BC" w:rsidRDefault="00C60A7D" w:rsidP="00B70571">
            <w:pPr>
              <w:rPr>
                <w:sz w:val="24"/>
                <w:szCs w:val="24"/>
              </w:rPr>
            </w:pPr>
          </w:p>
          <w:p w:rsidR="00C60A7D" w:rsidRPr="004353BC" w:rsidRDefault="00C60A7D" w:rsidP="00B70571">
            <w:pPr>
              <w:rPr>
                <w:sz w:val="24"/>
                <w:szCs w:val="24"/>
              </w:rPr>
            </w:pPr>
            <w:r w:rsidRPr="004353BC">
              <w:rPr>
                <w:sz w:val="24"/>
                <w:szCs w:val="24"/>
              </w:rPr>
              <w:t>Ф._________________</w:t>
            </w:r>
          </w:p>
        </w:tc>
      </w:tr>
      <w:tr w:rsidR="00C60A7D" w:rsidRPr="004353BC" w:rsidTr="00B70571">
        <w:tc>
          <w:tcPr>
            <w:tcW w:w="3369" w:type="dxa"/>
          </w:tcPr>
          <w:p w:rsidR="00C60A7D" w:rsidRPr="004353BC" w:rsidRDefault="00C60A7D" w:rsidP="00B70571">
            <w:pPr>
              <w:jc w:val="both"/>
              <w:rPr>
                <w:sz w:val="24"/>
                <w:szCs w:val="24"/>
              </w:rPr>
            </w:pPr>
            <w:r w:rsidRPr="004353BC">
              <w:rPr>
                <w:sz w:val="24"/>
                <w:szCs w:val="24"/>
              </w:rPr>
              <w:t>4.               20</w:t>
            </w:r>
          </w:p>
          <w:p w:rsidR="00C60A7D" w:rsidRPr="004353BC" w:rsidRDefault="00FE6C7C" w:rsidP="00B70571">
            <w:pPr>
              <w:jc w:val="center"/>
              <w:rPr>
                <w:sz w:val="24"/>
                <w:szCs w:val="24"/>
              </w:rPr>
            </w:pPr>
            <w:r>
              <w:rPr>
                <w:noProof/>
                <w:sz w:val="24"/>
                <w:szCs w:val="24"/>
                <w:lang w:eastAsia="ru-RU"/>
              </w:rPr>
              <w:pict>
                <v:rect id="Прямоугольник 24" o:spid="_x0000_s1028" style="position:absolute;left:0;text-align:left;margin-left:22.55pt;margin-top:.75pt;width:68.6pt;height: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" fillcolor="white [3201]" strokecolor="#666 [1936]" strokeweight="1pt">
                  <v:fill color2="#999 [1296]" focus="100%" type="gradient"/>
                  <v:shadow on="t" color="#7f7f7f [1601]" opacity=".5" offset="1pt"/>
                </v:rect>
              </w:pict>
            </w:r>
          </w:p>
          <w:p w:rsidR="00C60A7D" w:rsidRPr="004353BC" w:rsidRDefault="00C60A7D" w:rsidP="00B70571">
            <w:pPr>
              <w:rPr>
                <w:sz w:val="24"/>
                <w:szCs w:val="24"/>
              </w:rPr>
            </w:pPr>
            <w:r w:rsidRPr="004353BC">
              <w:rPr>
                <w:sz w:val="24"/>
                <w:szCs w:val="24"/>
              </w:rPr>
              <w:t>35</w:t>
            </w:r>
          </w:p>
          <w:p w:rsidR="00C60A7D" w:rsidRPr="004353BC" w:rsidRDefault="00C60A7D" w:rsidP="00B70571">
            <w:pPr>
              <w:jc w:val="center"/>
              <w:rPr>
                <w:sz w:val="24"/>
                <w:szCs w:val="24"/>
              </w:rPr>
            </w:pPr>
          </w:p>
          <w:p w:rsidR="00C60A7D" w:rsidRPr="004353BC" w:rsidRDefault="00C60A7D" w:rsidP="00B70571">
            <w:pPr>
              <w:jc w:val="center"/>
              <w:rPr>
                <w:sz w:val="24"/>
                <w:szCs w:val="24"/>
              </w:rPr>
            </w:pPr>
          </w:p>
          <w:p w:rsidR="00C60A7D" w:rsidRPr="004353BC" w:rsidRDefault="00C60A7D" w:rsidP="00B70571">
            <w:pPr>
              <w:jc w:val="center"/>
              <w:rPr>
                <w:sz w:val="24"/>
                <w:szCs w:val="24"/>
              </w:rPr>
            </w:pPr>
            <w:r w:rsidRPr="004353BC">
              <w:rPr>
                <w:sz w:val="24"/>
                <w:szCs w:val="24"/>
                <w:lang w:val="en-US"/>
              </w:rPr>
              <w:t>P</w:t>
            </w:r>
            <w:r w:rsidRPr="004353BC">
              <w:rPr>
                <w:sz w:val="24"/>
                <w:szCs w:val="24"/>
              </w:rPr>
              <w:t xml:space="preserve"> =              </w:t>
            </w:r>
            <w:r w:rsidRPr="004353BC">
              <w:rPr>
                <w:sz w:val="24"/>
                <w:szCs w:val="24"/>
                <w:lang w:val="en-US"/>
              </w:rPr>
              <w:t>S</w:t>
            </w:r>
            <w:r w:rsidRPr="004353BC">
              <w:rPr>
                <w:sz w:val="24"/>
                <w:szCs w:val="24"/>
              </w:rPr>
              <w:t xml:space="preserve"> =</w:t>
            </w:r>
          </w:p>
        </w:tc>
        <w:tc>
          <w:tcPr>
            <w:tcW w:w="4509" w:type="dxa"/>
            <w:vMerge/>
          </w:tcPr>
          <w:p w:rsidR="00C60A7D" w:rsidRPr="004353BC" w:rsidRDefault="00C60A7D" w:rsidP="00B70571">
            <w:pPr>
              <w:jc w:val="center"/>
              <w:rPr>
                <w:sz w:val="24"/>
                <w:szCs w:val="24"/>
              </w:rPr>
            </w:pPr>
          </w:p>
        </w:tc>
        <w:tc>
          <w:tcPr>
            <w:tcW w:w="3833" w:type="dxa"/>
          </w:tcPr>
          <w:p w:rsidR="00C60A7D" w:rsidRPr="004353BC" w:rsidRDefault="00C60A7D" w:rsidP="00B70571">
            <w:pPr>
              <w:jc w:val="center"/>
              <w:rPr>
                <w:sz w:val="24"/>
                <w:szCs w:val="24"/>
              </w:rPr>
            </w:pPr>
            <w:r w:rsidRPr="004353BC">
              <w:rPr>
                <w:sz w:val="24"/>
                <w:szCs w:val="24"/>
              </w:rPr>
              <w:t>6.Выполните  необходимые  измерение модели  прямоугольного параллелепипеда.</w:t>
            </w:r>
          </w:p>
          <w:p w:rsidR="00C60A7D" w:rsidRPr="004353BC" w:rsidRDefault="00C60A7D" w:rsidP="00B70571">
            <w:pPr>
              <w:jc w:val="center"/>
              <w:rPr>
                <w:sz w:val="24"/>
                <w:szCs w:val="24"/>
              </w:rPr>
            </w:pPr>
            <w:r w:rsidRPr="004353BC">
              <w:rPr>
                <w:sz w:val="24"/>
                <w:szCs w:val="24"/>
              </w:rPr>
              <w:t>Найдите площадь всей поверхности фигуры и сумму длин  всех  рёбер.</w:t>
            </w:r>
          </w:p>
        </w:tc>
        <w:tc>
          <w:tcPr>
            <w:tcW w:w="3075" w:type="dxa"/>
          </w:tcPr>
          <w:p w:rsidR="00C60A7D" w:rsidRPr="004353BC" w:rsidRDefault="00C60A7D" w:rsidP="00B70571">
            <w:pPr>
              <w:rPr>
                <w:sz w:val="24"/>
                <w:szCs w:val="24"/>
              </w:rPr>
            </w:pPr>
            <w:r w:rsidRPr="004353BC">
              <w:rPr>
                <w:sz w:val="24"/>
                <w:szCs w:val="24"/>
              </w:rPr>
              <w:t>Ф. _________________</w:t>
            </w:r>
          </w:p>
          <w:p w:rsidR="00C60A7D" w:rsidRPr="004353BC" w:rsidRDefault="00C60A7D" w:rsidP="00B70571">
            <w:pPr>
              <w:rPr>
                <w:sz w:val="24"/>
                <w:szCs w:val="24"/>
              </w:rPr>
            </w:pPr>
          </w:p>
          <w:p w:rsidR="00C60A7D" w:rsidRPr="004353BC" w:rsidRDefault="00C60A7D" w:rsidP="00B70571">
            <w:pPr>
              <w:rPr>
                <w:sz w:val="24"/>
                <w:szCs w:val="24"/>
              </w:rPr>
            </w:pPr>
            <w:r w:rsidRPr="004353BC">
              <w:rPr>
                <w:sz w:val="24"/>
                <w:szCs w:val="24"/>
              </w:rPr>
              <w:t>Ф. _________________</w:t>
            </w:r>
          </w:p>
          <w:p w:rsidR="00C60A7D" w:rsidRPr="004353BC" w:rsidRDefault="00C60A7D" w:rsidP="00B70571">
            <w:pPr>
              <w:rPr>
                <w:sz w:val="24"/>
                <w:szCs w:val="24"/>
              </w:rPr>
            </w:pPr>
          </w:p>
          <w:p w:rsidR="00C60A7D" w:rsidRPr="004353BC" w:rsidRDefault="00C60A7D" w:rsidP="00B70571">
            <w:pPr>
              <w:rPr>
                <w:sz w:val="24"/>
                <w:szCs w:val="24"/>
              </w:rPr>
            </w:pPr>
            <w:r w:rsidRPr="004353BC">
              <w:rPr>
                <w:sz w:val="24"/>
                <w:szCs w:val="24"/>
              </w:rPr>
              <w:t>Ф. _________________</w:t>
            </w:r>
          </w:p>
          <w:p w:rsidR="00C60A7D" w:rsidRPr="004353BC" w:rsidRDefault="00C60A7D" w:rsidP="00B70571">
            <w:pPr>
              <w:rPr>
                <w:sz w:val="24"/>
                <w:szCs w:val="24"/>
              </w:rPr>
            </w:pPr>
          </w:p>
          <w:p w:rsidR="00C60A7D" w:rsidRPr="004353BC" w:rsidRDefault="00C60A7D" w:rsidP="00B70571">
            <w:pPr>
              <w:rPr>
                <w:sz w:val="24"/>
                <w:szCs w:val="24"/>
              </w:rPr>
            </w:pPr>
            <w:r w:rsidRPr="004353BC">
              <w:rPr>
                <w:sz w:val="24"/>
                <w:szCs w:val="24"/>
              </w:rPr>
              <w:t>Ф._________________</w:t>
            </w:r>
          </w:p>
        </w:tc>
      </w:tr>
    </w:tbl>
    <w:p w:rsidR="00C60A7D" w:rsidRPr="00767A1F" w:rsidRDefault="00C60A7D" w:rsidP="00C60A7D">
      <w:pPr>
        <w:jc w:val="right"/>
        <w:rPr>
          <w:sz w:val="32"/>
          <w:szCs w:val="32"/>
        </w:rPr>
      </w:pPr>
      <w:r w:rsidRPr="00767A1F">
        <w:rPr>
          <w:sz w:val="32"/>
          <w:szCs w:val="32"/>
        </w:rPr>
        <w:lastRenderedPageBreak/>
        <w:t xml:space="preserve">Приложение </w:t>
      </w:r>
      <w:r>
        <w:rPr>
          <w:sz w:val="32"/>
          <w:szCs w:val="32"/>
        </w:rPr>
        <w:t>2</w:t>
      </w:r>
    </w:p>
    <w:p w:rsidR="00C60A7D" w:rsidRPr="004A3247" w:rsidRDefault="00C60A7D" w:rsidP="00C60A7D">
      <w:pPr>
        <w:rPr>
          <w:b/>
          <w:sz w:val="40"/>
          <w:szCs w:val="40"/>
        </w:rPr>
      </w:pPr>
      <w:r w:rsidRPr="004A3247">
        <w:rPr>
          <w:b/>
          <w:sz w:val="40"/>
          <w:szCs w:val="40"/>
        </w:rPr>
        <w:t>Дополнительное  задание</w:t>
      </w:r>
    </w:p>
    <w:p w:rsidR="00C60A7D" w:rsidRDefault="00C60A7D" w:rsidP="00C60A7D">
      <w:pPr>
        <w:rPr>
          <w:sz w:val="32"/>
          <w:szCs w:val="32"/>
        </w:rPr>
      </w:pPr>
      <w:r w:rsidRPr="004A3247">
        <w:rPr>
          <w:b/>
          <w:sz w:val="32"/>
          <w:szCs w:val="32"/>
        </w:rPr>
        <w:t>Задача</w:t>
      </w:r>
      <w:r w:rsidRPr="004A3247">
        <w:rPr>
          <w:sz w:val="32"/>
          <w:szCs w:val="32"/>
        </w:rPr>
        <w:t xml:space="preserve">. </w:t>
      </w:r>
    </w:p>
    <w:p w:rsidR="00C60A7D" w:rsidRDefault="00C60A7D" w:rsidP="00C60A7D">
      <w:pPr>
        <w:rPr>
          <w:sz w:val="32"/>
          <w:szCs w:val="32"/>
        </w:rPr>
      </w:pPr>
      <w:r w:rsidRPr="004A3247">
        <w:rPr>
          <w:sz w:val="32"/>
          <w:szCs w:val="32"/>
        </w:rPr>
        <w:t>Размеры  комнаты:</w:t>
      </w:r>
    </w:p>
    <w:p w:rsidR="00C60A7D" w:rsidRDefault="00C60A7D" w:rsidP="00C60A7D">
      <w:pPr>
        <w:rPr>
          <w:sz w:val="32"/>
          <w:szCs w:val="32"/>
        </w:rPr>
      </w:pPr>
      <w:r w:rsidRPr="004A3247">
        <w:rPr>
          <w:sz w:val="32"/>
          <w:szCs w:val="32"/>
        </w:rPr>
        <w:t xml:space="preserve">  длина – 4  метра, </w:t>
      </w:r>
    </w:p>
    <w:p w:rsidR="00C60A7D" w:rsidRDefault="00C60A7D" w:rsidP="00C60A7D">
      <w:pPr>
        <w:rPr>
          <w:sz w:val="32"/>
          <w:szCs w:val="32"/>
        </w:rPr>
      </w:pPr>
      <w:r w:rsidRPr="004A3247">
        <w:rPr>
          <w:sz w:val="32"/>
          <w:szCs w:val="32"/>
        </w:rPr>
        <w:t xml:space="preserve"> высота – 3  метра, </w:t>
      </w:r>
    </w:p>
    <w:p w:rsidR="00C60A7D" w:rsidRDefault="00C60A7D" w:rsidP="00C60A7D">
      <w:pPr>
        <w:rPr>
          <w:sz w:val="32"/>
          <w:szCs w:val="32"/>
        </w:rPr>
      </w:pPr>
      <w:r w:rsidRPr="004A3247">
        <w:rPr>
          <w:sz w:val="32"/>
          <w:szCs w:val="32"/>
        </w:rPr>
        <w:t xml:space="preserve"> ширина – 5 метров.</w:t>
      </w:r>
    </w:p>
    <w:p w:rsidR="00C60A7D" w:rsidRDefault="00C60A7D" w:rsidP="00C60A7D">
      <w:pPr>
        <w:rPr>
          <w:sz w:val="32"/>
          <w:szCs w:val="32"/>
        </w:rPr>
      </w:pPr>
      <w:r w:rsidRPr="004A3247">
        <w:rPr>
          <w:sz w:val="32"/>
          <w:szCs w:val="32"/>
        </w:rPr>
        <w:t xml:space="preserve"> Какую  площадь  пола  нужно  покрасить?  </w:t>
      </w:r>
    </w:p>
    <w:p w:rsidR="00C60A7D" w:rsidRPr="004A3247" w:rsidRDefault="00C60A7D" w:rsidP="00C60A7D">
      <w:pPr>
        <w:rPr>
          <w:sz w:val="32"/>
          <w:szCs w:val="32"/>
        </w:rPr>
      </w:pPr>
      <w:r w:rsidRPr="004A3247">
        <w:rPr>
          <w:sz w:val="32"/>
          <w:szCs w:val="32"/>
        </w:rPr>
        <w:t xml:space="preserve"> Какую  площадь  всех  стен  нужно  оклеить,  без  учёта на  окна  и двери?  </w:t>
      </w:r>
    </w:p>
    <w:p w:rsidR="00C60A7D" w:rsidRDefault="00C60A7D" w:rsidP="00C60A7D">
      <w:pPr>
        <w:jc w:val="right"/>
        <w:rPr>
          <w:sz w:val="40"/>
          <w:szCs w:val="40"/>
        </w:rPr>
      </w:pPr>
    </w:p>
    <w:p w:rsidR="00C60A7D" w:rsidRDefault="00C60A7D" w:rsidP="00C60A7D">
      <w:pPr>
        <w:jc w:val="right"/>
        <w:rPr>
          <w:sz w:val="40"/>
          <w:szCs w:val="40"/>
        </w:rPr>
      </w:pPr>
    </w:p>
    <w:p w:rsidR="00C60A7D" w:rsidRDefault="00C60A7D" w:rsidP="00C60A7D">
      <w:pPr>
        <w:jc w:val="right"/>
        <w:rPr>
          <w:sz w:val="40"/>
          <w:szCs w:val="40"/>
        </w:rPr>
      </w:pPr>
    </w:p>
    <w:p w:rsidR="00C60A7D" w:rsidRDefault="00C60A7D" w:rsidP="00C60A7D">
      <w:pPr>
        <w:jc w:val="right"/>
        <w:rPr>
          <w:sz w:val="40"/>
          <w:szCs w:val="40"/>
        </w:rPr>
      </w:pPr>
    </w:p>
    <w:p w:rsidR="00C60A7D" w:rsidRDefault="00C60A7D" w:rsidP="00C60A7D">
      <w:pPr>
        <w:jc w:val="right"/>
        <w:rPr>
          <w:sz w:val="40"/>
          <w:szCs w:val="40"/>
        </w:rPr>
      </w:pPr>
    </w:p>
    <w:p w:rsidR="00C60A7D" w:rsidRDefault="00C60A7D" w:rsidP="00C60A7D">
      <w:pPr>
        <w:jc w:val="right"/>
        <w:rPr>
          <w:sz w:val="40"/>
          <w:szCs w:val="40"/>
        </w:rPr>
      </w:pPr>
    </w:p>
    <w:p w:rsidR="00C60A7D" w:rsidRDefault="00C60A7D" w:rsidP="00C60A7D">
      <w:pPr>
        <w:jc w:val="right"/>
        <w:rPr>
          <w:sz w:val="40"/>
          <w:szCs w:val="40"/>
        </w:rPr>
      </w:pPr>
    </w:p>
    <w:p w:rsidR="00C60A7D" w:rsidRDefault="00C60A7D" w:rsidP="00C60A7D">
      <w:pPr>
        <w:jc w:val="right"/>
        <w:rPr>
          <w:sz w:val="40"/>
          <w:szCs w:val="40"/>
        </w:rPr>
      </w:pPr>
    </w:p>
    <w:p w:rsidR="00C60A7D" w:rsidRDefault="00C60A7D" w:rsidP="00C60A7D">
      <w:pPr>
        <w:jc w:val="right"/>
        <w:rPr>
          <w:sz w:val="40"/>
          <w:szCs w:val="40"/>
        </w:rPr>
      </w:pPr>
    </w:p>
    <w:p w:rsidR="00C60A7D" w:rsidRDefault="00C60A7D" w:rsidP="00C60A7D">
      <w:pPr>
        <w:jc w:val="right"/>
        <w:rPr>
          <w:sz w:val="40"/>
          <w:szCs w:val="40"/>
        </w:rPr>
      </w:pPr>
    </w:p>
    <w:p w:rsidR="00C60A7D" w:rsidRDefault="00C60A7D" w:rsidP="00C60A7D">
      <w:pPr>
        <w:jc w:val="right"/>
        <w:rPr>
          <w:sz w:val="40"/>
          <w:szCs w:val="40"/>
        </w:rPr>
      </w:pPr>
    </w:p>
    <w:p w:rsidR="00C60A7D" w:rsidRDefault="00C60A7D" w:rsidP="00C60A7D">
      <w:pPr>
        <w:jc w:val="right"/>
        <w:rPr>
          <w:sz w:val="40"/>
          <w:szCs w:val="40"/>
        </w:rPr>
      </w:pPr>
    </w:p>
    <w:p w:rsidR="00C60A7D" w:rsidRDefault="00C60A7D" w:rsidP="00C60A7D">
      <w:pPr>
        <w:jc w:val="right"/>
        <w:rPr>
          <w:sz w:val="40"/>
          <w:szCs w:val="40"/>
        </w:rPr>
      </w:pPr>
    </w:p>
    <w:p w:rsidR="00C60A7D" w:rsidRDefault="00C60A7D" w:rsidP="00C60A7D">
      <w:pPr>
        <w:jc w:val="right"/>
        <w:rPr>
          <w:sz w:val="40"/>
          <w:szCs w:val="40"/>
        </w:rPr>
      </w:pPr>
    </w:p>
    <w:p w:rsidR="00C60A7D" w:rsidRDefault="00C60A7D" w:rsidP="00C60A7D">
      <w:pPr>
        <w:jc w:val="right"/>
        <w:rPr>
          <w:sz w:val="40"/>
          <w:szCs w:val="40"/>
        </w:rPr>
      </w:pPr>
      <w:r>
        <w:rPr>
          <w:sz w:val="40"/>
          <w:szCs w:val="40"/>
        </w:rPr>
        <w:lastRenderedPageBreak/>
        <w:t>Приложение 3</w:t>
      </w:r>
    </w:p>
    <w:p w:rsidR="00C60A7D" w:rsidRDefault="00C60A7D" w:rsidP="00C60A7D">
      <w:pPr>
        <w:jc w:val="center"/>
        <w:rPr>
          <w:sz w:val="40"/>
          <w:szCs w:val="40"/>
        </w:rPr>
      </w:pPr>
      <w:r w:rsidRPr="0060577C">
        <w:rPr>
          <w:noProof/>
          <w:sz w:val="40"/>
          <w:szCs w:val="40"/>
          <w:lang w:eastAsia="ru-RU"/>
        </w:rPr>
        <w:drawing>
          <wp:inline distT="0" distB="0" distL="0" distR="0">
            <wp:extent cx="6512385" cy="487321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l="22117" t="9098" r="18118" b="17490"/>
                    <a:stretch/>
                  </pic:blipFill>
                  <pic:spPr bwMode="auto">
                    <a:xfrm>
                      <a:off x="0" y="0"/>
                      <a:ext cx="6514759" cy="48749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0A7D" w:rsidRDefault="00C60A7D" w:rsidP="00C60A7D">
      <w:pPr>
        <w:tabs>
          <w:tab w:val="left" w:pos="1429"/>
        </w:tabs>
        <w:spacing w:line="200" w:lineRule="atLeast"/>
        <w:rPr>
          <w:b/>
        </w:rPr>
      </w:pPr>
    </w:p>
    <w:p w:rsidR="00C60A7D" w:rsidRDefault="00C60A7D" w:rsidP="00C60A7D">
      <w:pPr>
        <w:tabs>
          <w:tab w:val="left" w:pos="1429"/>
        </w:tabs>
        <w:spacing w:line="200" w:lineRule="atLeast"/>
        <w:rPr>
          <w:b/>
        </w:rPr>
      </w:pPr>
    </w:p>
    <w:p w:rsidR="00C60A7D" w:rsidRDefault="00C60A7D" w:rsidP="00C60A7D">
      <w:pPr>
        <w:tabs>
          <w:tab w:val="left" w:pos="1429"/>
        </w:tabs>
        <w:spacing w:line="200" w:lineRule="atLeast"/>
        <w:rPr>
          <w:b/>
        </w:rPr>
      </w:pPr>
    </w:p>
    <w:p w:rsidR="00C60A7D" w:rsidRDefault="00C60A7D" w:rsidP="00C60A7D">
      <w:pPr>
        <w:tabs>
          <w:tab w:val="left" w:pos="1429"/>
        </w:tabs>
        <w:spacing w:line="200" w:lineRule="atLeast"/>
        <w:rPr>
          <w:b/>
        </w:rPr>
      </w:pPr>
    </w:p>
    <w:p w:rsidR="00C60A7D" w:rsidRDefault="00C60A7D" w:rsidP="00C60A7D">
      <w:pPr>
        <w:tabs>
          <w:tab w:val="left" w:pos="1429"/>
        </w:tabs>
        <w:spacing w:line="200" w:lineRule="atLeast"/>
        <w:rPr>
          <w:b/>
        </w:rPr>
      </w:pPr>
    </w:p>
    <w:p w:rsidR="00C60A7D" w:rsidRPr="00271B2B" w:rsidRDefault="00C60A7D" w:rsidP="00C60A7D">
      <w:pPr>
        <w:tabs>
          <w:tab w:val="left" w:pos="1429"/>
        </w:tabs>
        <w:spacing w:line="200" w:lineRule="atLeast"/>
        <w:rPr>
          <w:b/>
        </w:rPr>
        <w:sectPr w:rsidR="00C60A7D" w:rsidRPr="00271B2B" w:rsidSect="00C60A7D">
          <w:type w:val="continuous"/>
          <w:pgSz w:w="16838" w:h="11906" w:orient="landscape"/>
          <w:pgMar w:top="993" w:right="1134" w:bottom="850" w:left="1134" w:header="720" w:footer="720" w:gutter="0"/>
          <w:cols w:space="720"/>
          <w:docGrid w:linePitch="381"/>
        </w:sectPr>
      </w:pPr>
    </w:p>
    <w:p w:rsidR="00C60A7D" w:rsidRPr="00114D93" w:rsidRDefault="00C60A7D" w:rsidP="00C60A7D">
      <w:pPr>
        <w:jc w:val="right"/>
        <w:rPr>
          <w:sz w:val="36"/>
          <w:szCs w:val="36"/>
        </w:rPr>
      </w:pPr>
      <w:r w:rsidRPr="00114D93">
        <w:rPr>
          <w:sz w:val="36"/>
          <w:szCs w:val="36"/>
        </w:rPr>
        <w:lastRenderedPageBreak/>
        <w:t>Приложение 4</w:t>
      </w:r>
    </w:p>
    <w:p w:rsidR="00C60A7D" w:rsidRPr="00114D93" w:rsidRDefault="00C60A7D" w:rsidP="00C60A7D">
      <w:pPr>
        <w:jc w:val="center"/>
        <w:rPr>
          <w:sz w:val="36"/>
          <w:szCs w:val="36"/>
        </w:rPr>
      </w:pPr>
      <w:r w:rsidRPr="00114D93">
        <w:rPr>
          <w:sz w:val="36"/>
          <w:szCs w:val="36"/>
        </w:rPr>
        <w:t>Испытание   «Приём  на  работу»</w:t>
      </w:r>
    </w:p>
    <w:p w:rsidR="00C60A7D" w:rsidRPr="00114D93" w:rsidRDefault="00C60A7D" w:rsidP="00C60A7D">
      <w:pPr>
        <w:jc w:val="center"/>
        <w:rPr>
          <w:b/>
          <w:i/>
          <w:sz w:val="36"/>
          <w:szCs w:val="36"/>
        </w:rPr>
      </w:pPr>
      <w:r w:rsidRPr="00114D93">
        <w:rPr>
          <w:b/>
          <w:i/>
          <w:sz w:val="36"/>
          <w:szCs w:val="36"/>
        </w:rPr>
        <w:t>Опорный  конспект  по  теме  «Прямоугольник»</w:t>
      </w:r>
    </w:p>
    <w:p w:rsidR="00C60A7D" w:rsidRPr="00836EA6" w:rsidRDefault="00C60A7D" w:rsidP="00C60A7D">
      <w:pPr>
        <w:rPr>
          <w:sz w:val="32"/>
          <w:szCs w:val="32"/>
        </w:rPr>
        <w:sectPr w:rsidR="00C60A7D" w:rsidRPr="00836EA6" w:rsidSect="00305A77">
          <w:type w:val="continuous"/>
          <w:pgSz w:w="16838" w:h="11906" w:orient="landscape"/>
          <w:pgMar w:top="993" w:right="1529" w:bottom="993" w:left="1134" w:header="709" w:footer="709" w:gutter="0"/>
          <w:cols w:space="708"/>
          <w:docGrid w:linePitch="360"/>
        </w:sectPr>
      </w:pPr>
    </w:p>
    <w:p w:rsidR="00C60A7D" w:rsidRPr="00C60A7D" w:rsidRDefault="00C60A7D" w:rsidP="00C60A7D">
      <w:pPr>
        <w:rPr>
          <w:sz w:val="24"/>
          <w:szCs w:val="24"/>
          <w:lang w:val="en-US"/>
        </w:rPr>
      </w:pPr>
      <w:r w:rsidRPr="00C60A7D">
        <w:rPr>
          <w:sz w:val="24"/>
          <w:szCs w:val="24"/>
          <w:lang w:val="en-US"/>
        </w:rPr>
        <w:lastRenderedPageBreak/>
        <w:t>B                                                                    C</w:t>
      </w:r>
    </w:p>
    <w:p w:rsidR="00C60A7D" w:rsidRPr="00C60A7D" w:rsidRDefault="00FE6C7C" w:rsidP="00C60A7D">
      <w:pPr>
        <w:jc w:val="center"/>
        <w:rPr>
          <w:sz w:val="24"/>
          <w:szCs w:val="24"/>
          <w:lang w:val="en-US"/>
        </w:rPr>
      </w:pPr>
      <w:r>
        <w:rPr>
          <w:noProof/>
          <w:sz w:val="24"/>
          <w:szCs w:val="24"/>
          <w:lang w:eastAsia="ru-RU"/>
        </w:rPr>
        <w:pict>
          <v:rect id="Прямоугольник 23" o:spid="_x0000_s1027" style="position:absolute;left:0;text-align:left;margin-left:20.55pt;margin-top:3.85pt;width:192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" fillcolor="#a5a5a5 [2092]"/>
        </w:pict>
      </w:r>
    </w:p>
    <w:p w:rsidR="00C60A7D" w:rsidRPr="00C60A7D" w:rsidRDefault="00C60A7D" w:rsidP="00C60A7D">
      <w:pPr>
        <w:jc w:val="center"/>
        <w:rPr>
          <w:sz w:val="24"/>
          <w:szCs w:val="24"/>
          <w:lang w:val="en-US"/>
        </w:rPr>
      </w:pPr>
    </w:p>
    <w:p w:rsidR="00C60A7D" w:rsidRPr="00836EA6" w:rsidRDefault="00C60A7D" w:rsidP="00C60A7D">
      <w:pPr>
        <w:jc w:val="center"/>
        <w:rPr>
          <w:sz w:val="24"/>
          <w:szCs w:val="24"/>
          <w:lang w:val="en-US"/>
        </w:rPr>
      </w:pPr>
    </w:p>
    <w:p w:rsidR="00C60A7D" w:rsidRPr="00836EA6" w:rsidRDefault="00C60A7D" w:rsidP="00C60A7D">
      <w:pPr>
        <w:jc w:val="center"/>
        <w:rPr>
          <w:sz w:val="24"/>
          <w:szCs w:val="24"/>
          <w:lang w:val="en-US"/>
        </w:rPr>
      </w:pPr>
    </w:p>
    <w:p w:rsidR="00C60A7D" w:rsidRPr="00836EA6" w:rsidRDefault="00C60A7D" w:rsidP="00C60A7D">
      <w:pPr>
        <w:jc w:val="center"/>
        <w:rPr>
          <w:sz w:val="24"/>
          <w:szCs w:val="24"/>
          <w:lang w:val="en-US"/>
        </w:rPr>
      </w:pPr>
    </w:p>
    <w:p w:rsidR="00C60A7D" w:rsidRPr="00836EA6" w:rsidRDefault="00C60A7D" w:rsidP="00C60A7D">
      <w:pPr>
        <w:jc w:val="center"/>
        <w:rPr>
          <w:sz w:val="24"/>
          <w:szCs w:val="24"/>
          <w:lang w:val="en-US"/>
        </w:rPr>
      </w:pPr>
    </w:p>
    <w:p w:rsidR="00C60A7D" w:rsidRPr="00836EA6" w:rsidRDefault="00C60A7D" w:rsidP="00C60A7D">
      <w:pPr>
        <w:rPr>
          <w:sz w:val="24"/>
          <w:szCs w:val="24"/>
          <w:lang w:val="en-US"/>
        </w:rPr>
      </w:pPr>
      <w:r w:rsidRPr="00C60A7D">
        <w:rPr>
          <w:sz w:val="24"/>
          <w:szCs w:val="24"/>
          <w:lang w:val="en-US"/>
        </w:rPr>
        <w:t>A                                                                       D</w:t>
      </w:r>
    </w:p>
    <w:p w:rsidR="00C60A7D" w:rsidRPr="00836EA6" w:rsidRDefault="00C60A7D" w:rsidP="00C60A7D">
      <w:pPr>
        <w:rPr>
          <w:sz w:val="24"/>
          <w:szCs w:val="24"/>
          <w:lang w:val="en-US"/>
        </w:rPr>
      </w:pPr>
    </w:p>
    <w:p w:rsidR="00C60A7D" w:rsidRPr="00836EA6" w:rsidRDefault="00C60A7D" w:rsidP="00C60A7D">
      <w:pPr>
        <w:rPr>
          <w:sz w:val="24"/>
          <w:szCs w:val="24"/>
          <w:lang w:val="en-US"/>
        </w:rPr>
      </w:pPr>
    </w:p>
    <w:p w:rsidR="00C60A7D" w:rsidRPr="00836EA6" w:rsidRDefault="00C60A7D" w:rsidP="00C60A7D">
      <w:pPr>
        <w:rPr>
          <w:sz w:val="24"/>
          <w:szCs w:val="24"/>
          <w:lang w:val="en-US"/>
        </w:rPr>
      </w:pPr>
      <w:proofErr w:type="gramStart"/>
      <w:r w:rsidRPr="00C60A7D">
        <w:rPr>
          <w:sz w:val="24"/>
          <w:szCs w:val="24"/>
          <w:lang w:val="en-US"/>
        </w:rPr>
        <w:t xml:space="preserve">AD – </w:t>
      </w:r>
      <w:r w:rsidRPr="00C60A7D">
        <w:rPr>
          <w:sz w:val="24"/>
          <w:szCs w:val="24"/>
        </w:rPr>
        <w:t>длина</w:t>
      </w:r>
      <w:r w:rsidRPr="00C60A7D">
        <w:rPr>
          <w:sz w:val="24"/>
          <w:szCs w:val="24"/>
          <w:lang w:val="en-US"/>
        </w:rPr>
        <w:t>.</w:t>
      </w:r>
      <w:proofErr w:type="gramEnd"/>
      <w:r w:rsidRPr="00C60A7D">
        <w:rPr>
          <w:sz w:val="24"/>
          <w:szCs w:val="24"/>
          <w:lang w:val="en-US"/>
        </w:rPr>
        <w:t xml:space="preserve">                              BC</w:t>
      </w:r>
      <w:r w:rsidRPr="00836EA6">
        <w:rPr>
          <w:sz w:val="24"/>
          <w:szCs w:val="24"/>
          <w:lang w:val="en-US"/>
        </w:rPr>
        <w:t xml:space="preserve"> - _________________   </w:t>
      </w:r>
      <w:r w:rsidRPr="00C60A7D">
        <w:rPr>
          <w:sz w:val="24"/>
          <w:szCs w:val="24"/>
        </w:rPr>
        <w:t>Ф</w:t>
      </w:r>
      <w:r w:rsidRPr="00836EA6">
        <w:rPr>
          <w:sz w:val="24"/>
          <w:szCs w:val="24"/>
          <w:lang w:val="en-US"/>
        </w:rPr>
        <w:t>._______________</w:t>
      </w:r>
    </w:p>
    <w:p w:rsidR="00C60A7D" w:rsidRPr="00C60A7D" w:rsidRDefault="00C60A7D" w:rsidP="00C60A7D">
      <w:pPr>
        <w:rPr>
          <w:sz w:val="24"/>
          <w:szCs w:val="24"/>
        </w:rPr>
      </w:pPr>
      <w:proofErr w:type="gramStart"/>
      <w:r w:rsidRPr="00C60A7D">
        <w:rPr>
          <w:sz w:val="24"/>
          <w:szCs w:val="24"/>
          <w:lang w:val="en-US"/>
        </w:rPr>
        <w:t>AB</w:t>
      </w:r>
      <w:r w:rsidRPr="00C60A7D">
        <w:rPr>
          <w:sz w:val="24"/>
          <w:szCs w:val="24"/>
        </w:rPr>
        <w:t xml:space="preserve"> – ширина.</w:t>
      </w:r>
      <w:proofErr w:type="gramEnd"/>
      <w:r w:rsidRPr="00C60A7D">
        <w:rPr>
          <w:sz w:val="24"/>
          <w:szCs w:val="24"/>
        </w:rPr>
        <w:t xml:space="preserve">                           </w:t>
      </w:r>
      <w:r w:rsidRPr="00C60A7D">
        <w:rPr>
          <w:sz w:val="24"/>
          <w:szCs w:val="24"/>
          <w:lang w:val="en-US"/>
        </w:rPr>
        <w:t>CD</w:t>
      </w:r>
      <w:r w:rsidRPr="00C60A7D">
        <w:rPr>
          <w:sz w:val="24"/>
          <w:szCs w:val="24"/>
        </w:rPr>
        <w:t xml:space="preserve"> - _________________   Ф._______________</w:t>
      </w:r>
    </w:p>
    <w:p w:rsidR="00C60A7D" w:rsidRPr="00C60A7D" w:rsidRDefault="00C60A7D" w:rsidP="00C60A7D">
      <w:pPr>
        <w:rPr>
          <w:sz w:val="24"/>
          <w:szCs w:val="24"/>
        </w:rPr>
      </w:pPr>
      <w:r w:rsidRPr="00C60A7D">
        <w:rPr>
          <w:sz w:val="24"/>
          <w:szCs w:val="24"/>
        </w:rPr>
        <w:t xml:space="preserve">Что  такое  </w:t>
      </w:r>
      <w:r w:rsidRPr="00C60A7D">
        <w:rPr>
          <w:sz w:val="24"/>
          <w:szCs w:val="24"/>
          <w:lang w:val="en-US"/>
        </w:rPr>
        <w:t>AB</w:t>
      </w:r>
      <w:r w:rsidRPr="00C60A7D">
        <w:rPr>
          <w:sz w:val="24"/>
          <w:szCs w:val="24"/>
        </w:rPr>
        <w:t xml:space="preserve"> + </w:t>
      </w:r>
      <w:r w:rsidRPr="00C60A7D">
        <w:rPr>
          <w:sz w:val="24"/>
          <w:szCs w:val="24"/>
          <w:lang w:val="en-US"/>
        </w:rPr>
        <w:t>BC</w:t>
      </w:r>
      <w:r w:rsidRPr="00C60A7D">
        <w:rPr>
          <w:sz w:val="24"/>
          <w:szCs w:val="24"/>
        </w:rPr>
        <w:t xml:space="preserve"> + </w:t>
      </w:r>
      <w:r w:rsidRPr="00C60A7D">
        <w:rPr>
          <w:sz w:val="24"/>
          <w:szCs w:val="24"/>
          <w:lang w:val="en-US"/>
        </w:rPr>
        <w:t>CD</w:t>
      </w:r>
      <w:r w:rsidRPr="00C60A7D">
        <w:rPr>
          <w:sz w:val="24"/>
          <w:szCs w:val="24"/>
        </w:rPr>
        <w:t xml:space="preserve"> + </w:t>
      </w:r>
      <w:r w:rsidRPr="00C60A7D">
        <w:rPr>
          <w:sz w:val="24"/>
          <w:szCs w:val="24"/>
          <w:lang w:val="en-US"/>
        </w:rPr>
        <w:t>AD</w:t>
      </w:r>
      <w:proofErr w:type="gramStart"/>
      <w:r w:rsidRPr="00C60A7D">
        <w:rPr>
          <w:sz w:val="24"/>
          <w:szCs w:val="24"/>
        </w:rPr>
        <w:t xml:space="preserve"> ?</w:t>
      </w:r>
      <w:proofErr w:type="gramEnd"/>
      <w:r w:rsidRPr="00C60A7D">
        <w:rPr>
          <w:sz w:val="24"/>
          <w:szCs w:val="24"/>
        </w:rPr>
        <w:t xml:space="preserve"> -  __________________________            Ф_______</w:t>
      </w:r>
    </w:p>
    <w:p w:rsidR="00C60A7D" w:rsidRPr="00C60A7D" w:rsidRDefault="00C60A7D" w:rsidP="00C60A7D">
      <w:pPr>
        <w:rPr>
          <w:sz w:val="24"/>
          <w:szCs w:val="24"/>
        </w:rPr>
      </w:pPr>
      <w:r w:rsidRPr="00C60A7D">
        <w:rPr>
          <w:sz w:val="24"/>
          <w:szCs w:val="24"/>
        </w:rPr>
        <w:t xml:space="preserve">Что  находим  при  умножении </w:t>
      </w:r>
      <w:r w:rsidRPr="00C60A7D">
        <w:rPr>
          <w:sz w:val="24"/>
          <w:szCs w:val="24"/>
          <w:lang w:val="en-US"/>
        </w:rPr>
        <w:t>AB</w:t>
      </w:r>
      <w:r w:rsidRPr="00C60A7D">
        <w:rPr>
          <w:sz w:val="24"/>
          <w:szCs w:val="24"/>
        </w:rPr>
        <w:t xml:space="preserve">   на   </w:t>
      </w:r>
      <w:r w:rsidRPr="00C60A7D">
        <w:rPr>
          <w:sz w:val="24"/>
          <w:szCs w:val="24"/>
          <w:lang w:val="en-US"/>
        </w:rPr>
        <w:t>BC</w:t>
      </w:r>
      <w:r w:rsidRPr="00C60A7D">
        <w:rPr>
          <w:sz w:val="24"/>
          <w:szCs w:val="24"/>
        </w:rPr>
        <w:t>?   _________________          Ф_______</w:t>
      </w:r>
    </w:p>
    <w:p w:rsidR="00C60A7D" w:rsidRPr="00C60A7D" w:rsidRDefault="00C60A7D" w:rsidP="00C60A7D">
      <w:pPr>
        <w:jc w:val="center"/>
        <w:rPr>
          <w:sz w:val="24"/>
          <w:szCs w:val="24"/>
        </w:rPr>
        <w:sectPr w:rsidR="00C60A7D" w:rsidRPr="00C60A7D" w:rsidSect="00C60A7D">
          <w:type w:val="continuous"/>
          <w:pgSz w:w="16838" w:h="11906" w:orient="landscape"/>
          <w:pgMar w:top="993" w:right="1529" w:bottom="993" w:left="1134" w:header="709" w:footer="709" w:gutter="0"/>
          <w:cols w:num="2" w:space="708"/>
          <w:docGrid w:linePitch="360"/>
        </w:sectPr>
      </w:pPr>
    </w:p>
    <w:p w:rsidR="00C60A7D" w:rsidRDefault="00C60A7D" w:rsidP="00C60A7D">
      <w:pPr>
        <w:jc w:val="center"/>
        <w:rPr>
          <w:sz w:val="40"/>
          <w:szCs w:val="40"/>
        </w:rPr>
      </w:pPr>
      <w:r w:rsidRPr="000F2475">
        <w:rPr>
          <w:noProof/>
          <w:sz w:val="40"/>
          <w:szCs w:val="40"/>
          <w:lang w:eastAsia="ru-RU"/>
        </w:rPr>
        <w:lastRenderedPageBreak/>
        <w:drawing>
          <wp:inline distT="0" distB="0" distL="0" distR="0">
            <wp:extent cx="7829548" cy="369570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4234" t="7655" r="3059" b="6272"/>
                    <a:stretch/>
                  </pic:blipFill>
                  <pic:spPr bwMode="auto">
                    <a:xfrm>
                      <a:off x="0" y="0"/>
                      <a:ext cx="7828836" cy="369536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0A7D" w:rsidRDefault="00C60A7D" w:rsidP="00C60A7D">
      <w:pPr>
        <w:jc w:val="right"/>
        <w:rPr>
          <w:sz w:val="40"/>
          <w:szCs w:val="40"/>
        </w:rPr>
      </w:pPr>
      <w:r>
        <w:rPr>
          <w:sz w:val="40"/>
          <w:szCs w:val="40"/>
        </w:rPr>
        <w:lastRenderedPageBreak/>
        <w:t>Приложение 5</w:t>
      </w:r>
    </w:p>
    <w:p w:rsidR="00C60A7D" w:rsidRDefault="00C60A7D" w:rsidP="00C60A7D">
      <w:pPr>
        <w:jc w:val="right"/>
        <w:rPr>
          <w:sz w:val="40"/>
          <w:szCs w:val="40"/>
        </w:rPr>
      </w:pPr>
    </w:p>
    <w:p w:rsidR="00C60A7D" w:rsidRDefault="00C60A7D" w:rsidP="00C60A7D">
      <w:pPr>
        <w:jc w:val="right"/>
        <w:rPr>
          <w:sz w:val="40"/>
          <w:szCs w:val="40"/>
        </w:rPr>
      </w:pPr>
      <w:r w:rsidRPr="003F248B">
        <w:rPr>
          <w:noProof/>
          <w:sz w:val="40"/>
          <w:szCs w:val="40"/>
          <w:lang w:eastAsia="ru-RU"/>
        </w:rPr>
        <w:drawing>
          <wp:inline distT="0" distB="0" distL="0" distR="0">
            <wp:extent cx="5676900" cy="5210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680831" cy="5213783"/>
                    </a:xfrm>
                    <a:prstGeom prst="rect">
                      <a:avLst/>
                    </a:prstGeom>
                  </pic:spPr>
                </pic:pic>
              </a:graphicData>
            </a:graphic>
          </wp:inline>
        </w:drawing>
      </w:r>
    </w:p>
    <w:p w:rsidR="00EC3D3E" w:rsidRDefault="00EC3D3E" w:rsidP="00C60A7D">
      <w:pPr>
        <w:jc w:val="right"/>
        <w:rPr>
          <w:sz w:val="40"/>
          <w:szCs w:val="40"/>
        </w:rPr>
      </w:pPr>
    </w:p>
    <w:p w:rsidR="00EC3D3E" w:rsidRDefault="00EC3D3E" w:rsidP="00C60A7D">
      <w:pPr>
        <w:jc w:val="right"/>
        <w:rPr>
          <w:sz w:val="40"/>
          <w:szCs w:val="40"/>
        </w:rPr>
      </w:pPr>
      <w:bookmarkStart w:id="0" w:name="_GoBack"/>
      <w:bookmarkEnd w:id="0"/>
    </w:p>
    <w:sectPr w:rsidR="00EC3D3E" w:rsidSect="00305A77">
      <w:type w:val="continuous"/>
      <w:pgSz w:w="16838" w:h="11906" w:orient="landscape"/>
      <w:pgMar w:top="993" w:right="1529"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F"/>
    <w:multiLevelType w:val="singleLevel"/>
    <w:tmpl w:val="0000000F"/>
    <w:lvl w:ilvl="0">
      <w:start w:val="1"/>
      <w:numFmt w:val="bullet"/>
      <w:lvlText w:val=""/>
      <w:lvlJc w:val="left"/>
      <w:pPr>
        <w:tabs>
          <w:tab w:val="num" w:pos="720"/>
        </w:tabs>
        <w:ind w:left="720" w:hanging="360"/>
      </w:pPr>
      <w:rPr>
        <w:rFonts w:ascii="Symbol" w:hAnsi="Symbol" w:cs="Times New Roman"/>
      </w:rPr>
    </w:lvl>
  </w:abstractNum>
  <w:abstractNum w:abstractNumId="3">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4">
    <w:nsid w:val="06AA5AC9"/>
    <w:multiLevelType w:val="hybridMultilevel"/>
    <w:tmpl w:val="4B9A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30AAC"/>
    <w:multiLevelType w:val="hybridMultilevel"/>
    <w:tmpl w:val="3E1643F4"/>
    <w:lvl w:ilvl="0" w:tplc="1610AAEA">
      <w:start w:val="1"/>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6">
    <w:nsid w:val="0AC4336C"/>
    <w:multiLevelType w:val="hybridMultilevel"/>
    <w:tmpl w:val="D1FE79C8"/>
    <w:lvl w:ilvl="0" w:tplc="0419000F">
      <w:start w:val="1"/>
      <w:numFmt w:val="decimal"/>
      <w:lvlText w:val="%1."/>
      <w:lvlJc w:val="left"/>
      <w:pPr>
        <w:ind w:left="1980" w:hanging="360"/>
      </w:pPr>
      <w:rPr>
        <w:rFonts w:cs="Times New Roman"/>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7">
    <w:nsid w:val="0E297F36"/>
    <w:multiLevelType w:val="hybridMultilevel"/>
    <w:tmpl w:val="BAC84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53174"/>
    <w:multiLevelType w:val="hybridMultilevel"/>
    <w:tmpl w:val="A3A09F4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FD1AF3"/>
    <w:multiLevelType w:val="hybridMultilevel"/>
    <w:tmpl w:val="42CCE92A"/>
    <w:lvl w:ilvl="0" w:tplc="AB6277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D3CD4"/>
    <w:multiLevelType w:val="hybridMultilevel"/>
    <w:tmpl w:val="A8E04A42"/>
    <w:lvl w:ilvl="0" w:tplc="10ACED42">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1">
    <w:nsid w:val="1EA43DAE"/>
    <w:multiLevelType w:val="hybridMultilevel"/>
    <w:tmpl w:val="0336AC7E"/>
    <w:lvl w:ilvl="0" w:tplc="FA36824C">
      <w:start w:val="3"/>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CA70D9"/>
    <w:multiLevelType w:val="hybridMultilevel"/>
    <w:tmpl w:val="1012E6FE"/>
    <w:lvl w:ilvl="0" w:tplc="04190003">
      <w:start w:val="1"/>
      <w:numFmt w:val="bullet"/>
      <w:lvlText w:val="o"/>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03F4889"/>
    <w:multiLevelType w:val="hybridMultilevel"/>
    <w:tmpl w:val="AFE0CAB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32454B3"/>
    <w:multiLevelType w:val="hybridMultilevel"/>
    <w:tmpl w:val="3F32ACC4"/>
    <w:lvl w:ilvl="0" w:tplc="04190003">
      <w:start w:val="1"/>
      <w:numFmt w:val="bullet"/>
      <w:lvlText w:val="o"/>
      <w:lvlJc w:val="left"/>
      <w:pPr>
        <w:tabs>
          <w:tab w:val="num" w:pos="1627"/>
        </w:tabs>
        <w:ind w:left="1627" w:hanging="360"/>
      </w:pPr>
      <w:rPr>
        <w:rFonts w:ascii="Courier New" w:hAnsi="Courier New" w:hint="default"/>
      </w:rPr>
    </w:lvl>
    <w:lvl w:ilvl="1" w:tplc="04190003" w:tentative="1">
      <w:start w:val="1"/>
      <w:numFmt w:val="bullet"/>
      <w:lvlText w:val="o"/>
      <w:lvlJc w:val="left"/>
      <w:pPr>
        <w:tabs>
          <w:tab w:val="num" w:pos="2347"/>
        </w:tabs>
        <w:ind w:left="2347" w:hanging="360"/>
      </w:pPr>
      <w:rPr>
        <w:rFonts w:ascii="Courier New" w:hAnsi="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15">
    <w:nsid w:val="23DC578C"/>
    <w:multiLevelType w:val="hybridMultilevel"/>
    <w:tmpl w:val="069A864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F974EE"/>
    <w:multiLevelType w:val="hybridMultilevel"/>
    <w:tmpl w:val="6EAA125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D717EC0"/>
    <w:multiLevelType w:val="hybridMultilevel"/>
    <w:tmpl w:val="5F14FDD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DB24484"/>
    <w:multiLevelType w:val="hybridMultilevel"/>
    <w:tmpl w:val="5A083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F896068"/>
    <w:multiLevelType w:val="hybridMultilevel"/>
    <w:tmpl w:val="695A3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255111F"/>
    <w:multiLevelType w:val="hybridMultilevel"/>
    <w:tmpl w:val="1DF225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39C36B6"/>
    <w:multiLevelType w:val="hybridMultilevel"/>
    <w:tmpl w:val="CBD2E66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8A30211"/>
    <w:multiLevelType w:val="hybridMultilevel"/>
    <w:tmpl w:val="E3BE9578"/>
    <w:lvl w:ilvl="0" w:tplc="0419000F">
      <w:start w:val="1"/>
      <w:numFmt w:val="decimal"/>
      <w:lvlText w:val="%1."/>
      <w:lvlJc w:val="left"/>
      <w:pPr>
        <w:ind w:left="1980" w:hanging="360"/>
      </w:pPr>
      <w:rPr>
        <w:rFonts w:cs="Times New Roman"/>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24">
    <w:nsid w:val="3EAE4E1D"/>
    <w:multiLevelType w:val="hybridMultilevel"/>
    <w:tmpl w:val="36641B4E"/>
    <w:lvl w:ilvl="0" w:tplc="EE106476">
      <w:start w:val="2"/>
      <w:numFmt w:val="decimal"/>
      <w:lvlText w:val="%1)"/>
      <w:lvlJc w:val="left"/>
      <w:pPr>
        <w:tabs>
          <w:tab w:val="num" w:pos="400"/>
        </w:tabs>
        <w:ind w:left="400" w:hanging="360"/>
      </w:pPr>
      <w:rPr>
        <w:rFonts w:hint="default"/>
      </w:rPr>
    </w:lvl>
    <w:lvl w:ilvl="1" w:tplc="60D063AC">
      <w:start w:val="1"/>
      <w:numFmt w:val="decimal"/>
      <w:lvlText w:val="%2)"/>
      <w:lvlJc w:val="left"/>
      <w:pPr>
        <w:tabs>
          <w:tab w:val="num" w:pos="1120"/>
        </w:tabs>
        <w:ind w:left="1120" w:hanging="360"/>
      </w:pPr>
      <w:rPr>
        <w:rFonts w:ascii="Times New Roman" w:eastAsia="Times New Roman" w:hAnsi="Times New Roman" w:cs="Times New Roman"/>
      </w:rPr>
    </w:lvl>
    <w:lvl w:ilvl="2" w:tplc="A0986CEA">
      <w:start w:val="1"/>
      <w:numFmt w:val="decimal"/>
      <w:lvlText w:val="%3)"/>
      <w:lvlJc w:val="right"/>
      <w:pPr>
        <w:tabs>
          <w:tab w:val="num" w:pos="1840"/>
        </w:tabs>
        <w:ind w:left="1840" w:hanging="180"/>
      </w:pPr>
      <w:rPr>
        <w:rFonts w:ascii="Times New Roman" w:eastAsia="Times New Roman" w:hAnsi="Times New Roman" w:cs="Times New Roman"/>
      </w:rPr>
    </w:lvl>
    <w:lvl w:ilvl="3" w:tplc="04190011">
      <w:start w:val="1"/>
      <w:numFmt w:val="decimal"/>
      <w:lvlText w:val="%4)"/>
      <w:lvlJc w:val="left"/>
      <w:pPr>
        <w:tabs>
          <w:tab w:val="num" w:pos="2560"/>
        </w:tabs>
        <w:ind w:left="2560" w:hanging="360"/>
      </w:pPr>
      <w:rPr>
        <w:rFonts w:hint="default"/>
      </w:rPr>
    </w:lvl>
    <w:lvl w:ilvl="4" w:tplc="04190019">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5">
    <w:nsid w:val="40025A73"/>
    <w:multiLevelType w:val="hybridMultilevel"/>
    <w:tmpl w:val="47446FCE"/>
    <w:lvl w:ilvl="0" w:tplc="F2067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0401ACC"/>
    <w:multiLevelType w:val="hybridMultilevel"/>
    <w:tmpl w:val="511CF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592DAC"/>
    <w:multiLevelType w:val="hybridMultilevel"/>
    <w:tmpl w:val="E6C8066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29E5A94"/>
    <w:multiLevelType w:val="hybridMultilevel"/>
    <w:tmpl w:val="75A84E5E"/>
    <w:lvl w:ilvl="0" w:tplc="04190001">
      <w:start w:val="1"/>
      <w:numFmt w:val="bullet"/>
      <w:lvlText w:val=""/>
      <w:lvlJc w:val="left"/>
      <w:pPr>
        <w:ind w:left="129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3920A10"/>
    <w:multiLevelType w:val="hybridMultilevel"/>
    <w:tmpl w:val="93C6BA6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4C5075A"/>
    <w:multiLevelType w:val="hybridMultilevel"/>
    <w:tmpl w:val="969C59D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BA94C3A"/>
    <w:multiLevelType w:val="hybridMultilevel"/>
    <w:tmpl w:val="49C0B39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ECB1498"/>
    <w:multiLevelType w:val="hybridMultilevel"/>
    <w:tmpl w:val="A4585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22D9"/>
    <w:multiLevelType w:val="hybridMultilevel"/>
    <w:tmpl w:val="3EBC279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6FF314E"/>
    <w:multiLevelType w:val="hybridMultilevel"/>
    <w:tmpl w:val="9A844B9A"/>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5">
    <w:nsid w:val="5FB60132"/>
    <w:multiLevelType w:val="hybridMultilevel"/>
    <w:tmpl w:val="A7169B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417236C"/>
    <w:multiLevelType w:val="hybridMultilevel"/>
    <w:tmpl w:val="E4E4B54C"/>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6A5920E7"/>
    <w:multiLevelType w:val="hybridMultilevel"/>
    <w:tmpl w:val="BC1055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0A4FD1"/>
    <w:multiLevelType w:val="hybridMultilevel"/>
    <w:tmpl w:val="4F40B10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83F522E"/>
    <w:multiLevelType w:val="multilevel"/>
    <w:tmpl w:val="3B22D2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85518A4"/>
    <w:multiLevelType w:val="hybridMultilevel"/>
    <w:tmpl w:val="64D0FD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7F15243D"/>
    <w:multiLevelType w:val="hybridMultilevel"/>
    <w:tmpl w:val="6532A93E"/>
    <w:lvl w:ilvl="0" w:tplc="28E2ACA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7FA36A8C"/>
    <w:multiLevelType w:val="hybridMultilevel"/>
    <w:tmpl w:val="FE06FB0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7"/>
  </w:num>
  <w:num w:numId="4">
    <w:abstractNumId w:val="10"/>
  </w:num>
  <w:num w:numId="5">
    <w:abstractNumId w:val="7"/>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1"/>
  </w:num>
  <w:num w:numId="9">
    <w:abstractNumId w:val="14"/>
  </w:num>
  <w:num w:numId="10">
    <w:abstractNumId w:val="12"/>
  </w:num>
  <w:num w:numId="11">
    <w:abstractNumId w:val="34"/>
  </w:num>
  <w:num w:numId="12">
    <w:abstractNumId w:val="41"/>
  </w:num>
  <w:num w:numId="13">
    <w:abstractNumId w:val="22"/>
  </w:num>
  <w:num w:numId="14">
    <w:abstractNumId w:val="15"/>
  </w:num>
  <w:num w:numId="15">
    <w:abstractNumId w:val="38"/>
  </w:num>
  <w:num w:numId="16">
    <w:abstractNumId w:val="33"/>
  </w:num>
  <w:num w:numId="17">
    <w:abstractNumId w:val="27"/>
  </w:num>
  <w:num w:numId="18">
    <w:abstractNumId w:val="42"/>
  </w:num>
  <w:num w:numId="19">
    <w:abstractNumId w:val="30"/>
  </w:num>
  <w:num w:numId="20">
    <w:abstractNumId w:val="29"/>
  </w:num>
  <w:num w:numId="21">
    <w:abstractNumId w:val="8"/>
  </w:num>
  <w:num w:numId="22">
    <w:abstractNumId w:val="35"/>
  </w:num>
  <w:num w:numId="23">
    <w:abstractNumId w:val="18"/>
  </w:num>
  <w:num w:numId="24">
    <w:abstractNumId w:val="13"/>
  </w:num>
  <w:num w:numId="25">
    <w:abstractNumId w:val="17"/>
  </w:num>
  <w:num w:numId="26">
    <w:abstractNumId w:val="5"/>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3"/>
  </w:num>
  <w:num w:numId="30">
    <w:abstractNumId w:val="28"/>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0"/>
  </w:num>
  <w:num w:numId="37">
    <w:abstractNumId w:val="16"/>
  </w:num>
  <w:num w:numId="38">
    <w:abstractNumId w:val="40"/>
  </w:num>
  <w:num w:numId="39">
    <w:abstractNumId w:val="19"/>
  </w:num>
  <w:num w:numId="40">
    <w:abstractNumId w:val="24"/>
  </w:num>
  <w:num w:numId="41">
    <w:abstractNumId w:val="2"/>
  </w:num>
  <w:num w:numId="42">
    <w:abstractNumId w:val="3"/>
  </w:num>
  <w:num w:numId="43">
    <w:abstractNumId w:val="26"/>
  </w:num>
  <w:num w:numId="44">
    <w:abstractNumId w:val="4"/>
  </w:num>
  <w:num w:numId="45">
    <w:abstractNumId w:val="32"/>
  </w:num>
  <w:num w:numId="46">
    <w:abstractNumId w:val="9"/>
  </w:num>
  <w:num w:numId="47">
    <w:abstractNumId w:val="25"/>
  </w:num>
  <w:num w:numId="48">
    <w:abstractNumId w:val="39"/>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799"/>
    <w:rsid w:val="00305A77"/>
    <w:rsid w:val="004B76D6"/>
    <w:rsid w:val="00701934"/>
    <w:rsid w:val="00836EA6"/>
    <w:rsid w:val="009C197E"/>
    <w:rsid w:val="009C632D"/>
    <w:rsid w:val="00C60A7D"/>
    <w:rsid w:val="00CD3E02"/>
    <w:rsid w:val="00E80C13"/>
    <w:rsid w:val="00EC3D3E"/>
    <w:rsid w:val="00ED7799"/>
    <w:rsid w:val="00FE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28"/>
        <o:r id="V:Rule2" type="connector" idref="#Прямая со стрелкой 27"/>
        <o:r id="V:Rule3"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2D"/>
    <w:pPr>
      <w:suppressAutoHyphens/>
      <w:spacing w:after="0" w:line="240" w:lineRule="auto"/>
    </w:pPr>
    <w:rPr>
      <w:rFonts w:ascii="Times New Roman" w:eastAsia="Times New Roman" w:hAnsi="Times New Roman" w:cs="Times New Roman"/>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C632D"/>
    <w:pPr>
      <w:spacing w:before="300" w:after="280"/>
      <w:ind w:left="300" w:right="450"/>
      <w:jc w:val="both"/>
    </w:pPr>
    <w:rPr>
      <w:rFonts w:ascii="Arial" w:hAnsi="Arial" w:cs="Arial"/>
      <w:color w:val="000000"/>
      <w:sz w:val="20"/>
      <w:szCs w:val="20"/>
    </w:rPr>
  </w:style>
  <w:style w:type="paragraph" w:styleId="a3">
    <w:name w:val="List Paragraph"/>
    <w:basedOn w:val="a"/>
    <w:uiPriority w:val="34"/>
    <w:qFormat/>
    <w:rsid w:val="009C632D"/>
    <w:pPr>
      <w:suppressAutoHyphens w:val="0"/>
      <w:spacing w:after="200" w:line="276" w:lineRule="auto"/>
      <w:ind w:left="720"/>
    </w:pPr>
    <w:rPr>
      <w:rFonts w:ascii="Calibri" w:hAnsi="Calibri" w:cs="Calibri"/>
      <w:kern w:val="0"/>
      <w:sz w:val="22"/>
      <w:szCs w:val="22"/>
      <w:lang w:eastAsia="ru-RU"/>
    </w:rPr>
  </w:style>
  <w:style w:type="paragraph" w:styleId="a4">
    <w:name w:val="Normal (Web)"/>
    <w:basedOn w:val="a"/>
    <w:link w:val="a5"/>
    <w:uiPriority w:val="99"/>
    <w:unhideWhenUsed/>
    <w:rsid w:val="009C632D"/>
    <w:pPr>
      <w:suppressAutoHyphens w:val="0"/>
      <w:spacing w:before="100" w:beforeAutospacing="1" w:after="100" w:afterAutospacing="1"/>
    </w:pPr>
    <w:rPr>
      <w:kern w:val="0"/>
      <w:sz w:val="24"/>
      <w:szCs w:val="24"/>
      <w:lang w:eastAsia="ru-RU"/>
    </w:rPr>
  </w:style>
  <w:style w:type="paragraph" w:styleId="HTML">
    <w:name w:val="HTML Preformatted"/>
    <w:basedOn w:val="a"/>
    <w:link w:val="HTML0"/>
    <w:rsid w:val="009C6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kern w:val="0"/>
      <w:sz w:val="20"/>
      <w:szCs w:val="20"/>
      <w:lang w:eastAsia="ru-RU"/>
    </w:rPr>
  </w:style>
  <w:style w:type="character" w:customStyle="1" w:styleId="HTML0">
    <w:name w:val="Стандартный HTML Знак"/>
    <w:basedOn w:val="a0"/>
    <w:link w:val="HTML"/>
    <w:rsid w:val="009C632D"/>
    <w:rPr>
      <w:rFonts w:ascii="Courier New" w:eastAsia="Calibri" w:hAnsi="Courier New" w:cs="Courier New"/>
      <w:sz w:val="20"/>
      <w:szCs w:val="20"/>
      <w:lang w:eastAsia="ru-RU"/>
    </w:rPr>
  </w:style>
  <w:style w:type="paragraph" w:styleId="a6">
    <w:name w:val="header"/>
    <w:basedOn w:val="a"/>
    <w:link w:val="a7"/>
    <w:rsid w:val="009C632D"/>
    <w:pPr>
      <w:tabs>
        <w:tab w:val="center" w:pos="4677"/>
        <w:tab w:val="right" w:pos="9355"/>
      </w:tabs>
      <w:suppressAutoHyphens w:val="0"/>
    </w:pPr>
    <w:rPr>
      <w:rFonts w:eastAsia="Calibri"/>
      <w:kern w:val="0"/>
      <w:sz w:val="24"/>
      <w:szCs w:val="24"/>
      <w:lang w:eastAsia="ru-RU"/>
    </w:rPr>
  </w:style>
  <w:style w:type="character" w:customStyle="1" w:styleId="a7">
    <w:name w:val="Верхний колонтитул Знак"/>
    <w:basedOn w:val="a0"/>
    <w:link w:val="a6"/>
    <w:rsid w:val="009C632D"/>
    <w:rPr>
      <w:rFonts w:ascii="Times New Roman" w:eastAsia="Calibri" w:hAnsi="Times New Roman" w:cs="Times New Roman"/>
      <w:sz w:val="24"/>
      <w:szCs w:val="24"/>
      <w:lang w:eastAsia="ru-RU"/>
    </w:rPr>
  </w:style>
  <w:style w:type="paragraph" w:styleId="a8">
    <w:name w:val="footer"/>
    <w:basedOn w:val="a"/>
    <w:link w:val="a9"/>
    <w:rsid w:val="009C632D"/>
    <w:pPr>
      <w:tabs>
        <w:tab w:val="center" w:pos="4677"/>
        <w:tab w:val="right" w:pos="9355"/>
      </w:tabs>
      <w:suppressAutoHyphens w:val="0"/>
    </w:pPr>
    <w:rPr>
      <w:rFonts w:eastAsia="Calibri"/>
      <w:kern w:val="0"/>
      <w:sz w:val="24"/>
      <w:szCs w:val="24"/>
      <w:lang w:eastAsia="ru-RU"/>
    </w:rPr>
  </w:style>
  <w:style w:type="character" w:customStyle="1" w:styleId="a9">
    <w:name w:val="Нижний колонтитул Знак"/>
    <w:basedOn w:val="a0"/>
    <w:link w:val="a8"/>
    <w:rsid w:val="009C632D"/>
    <w:rPr>
      <w:rFonts w:ascii="Times New Roman" w:eastAsia="Calibri" w:hAnsi="Times New Roman" w:cs="Times New Roman"/>
      <w:sz w:val="24"/>
      <w:szCs w:val="24"/>
      <w:lang w:eastAsia="ru-RU"/>
    </w:rPr>
  </w:style>
  <w:style w:type="paragraph" w:styleId="2">
    <w:name w:val="Body Text Indent 2"/>
    <w:basedOn w:val="a"/>
    <w:link w:val="20"/>
    <w:rsid w:val="009C632D"/>
    <w:pPr>
      <w:suppressAutoHyphens w:val="0"/>
      <w:spacing w:line="360" w:lineRule="auto"/>
      <w:ind w:firstLine="709"/>
      <w:jc w:val="both"/>
    </w:pPr>
    <w:rPr>
      <w:kern w:val="0"/>
      <w:szCs w:val="24"/>
      <w:lang w:eastAsia="ru-RU"/>
    </w:rPr>
  </w:style>
  <w:style w:type="character" w:customStyle="1" w:styleId="20">
    <w:name w:val="Основной текст с отступом 2 Знак"/>
    <w:basedOn w:val="a0"/>
    <w:link w:val="2"/>
    <w:rsid w:val="009C632D"/>
    <w:rPr>
      <w:rFonts w:ascii="Times New Roman" w:eastAsia="Times New Roman" w:hAnsi="Times New Roman" w:cs="Times New Roman"/>
      <w:sz w:val="28"/>
      <w:szCs w:val="24"/>
      <w:lang w:eastAsia="ru-RU"/>
    </w:rPr>
  </w:style>
  <w:style w:type="paragraph" w:styleId="aa">
    <w:name w:val="Body Text"/>
    <w:basedOn w:val="a"/>
    <w:link w:val="ab"/>
    <w:rsid w:val="009C632D"/>
    <w:pPr>
      <w:suppressAutoHyphens w:val="0"/>
      <w:spacing w:after="120"/>
    </w:pPr>
    <w:rPr>
      <w:kern w:val="0"/>
      <w:sz w:val="24"/>
      <w:szCs w:val="24"/>
      <w:lang w:eastAsia="ru-RU"/>
    </w:rPr>
  </w:style>
  <w:style w:type="character" w:customStyle="1" w:styleId="ab">
    <w:name w:val="Основной текст Знак"/>
    <w:basedOn w:val="a0"/>
    <w:link w:val="aa"/>
    <w:rsid w:val="009C632D"/>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C632D"/>
    <w:rPr>
      <w:b/>
      <w:bCs/>
      <w:i/>
      <w:iCs/>
      <w:sz w:val="23"/>
      <w:szCs w:val="23"/>
      <w:shd w:val="clear" w:color="auto" w:fill="FFFFFF"/>
    </w:rPr>
  </w:style>
  <w:style w:type="paragraph" w:customStyle="1" w:styleId="22">
    <w:name w:val="Основной текст (2)"/>
    <w:basedOn w:val="a"/>
    <w:link w:val="21"/>
    <w:rsid w:val="009C632D"/>
    <w:pPr>
      <w:shd w:val="clear" w:color="auto" w:fill="FFFFFF"/>
      <w:suppressAutoHyphens w:val="0"/>
      <w:spacing w:line="230" w:lineRule="exact"/>
      <w:ind w:firstLine="280"/>
      <w:jc w:val="both"/>
    </w:pPr>
    <w:rPr>
      <w:rFonts w:asciiTheme="minorHAnsi" w:eastAsiaTheme="minorHAnsi" w:hAnsiTheme="minorHAnsi" w:cstheme="minorBidi"/>
      <w:b/>
      <w:bCs/>
      <w:i/>
      <w:iCs/>
      <w:kern w:val="0"/>
      <w:sz w:val="23"/>
      <w:szCs w:val="23"/>
      <w:lang w:eastAsia="en-US"/>
    </w:rPr>
  </w:style>
  <w:style w:type="paragraph" w:styleId="ac">
    <w:name w:val="Body Text Indent"/>
    <w:basedOn w:val="a"/>
    <w:link w:val="ad"/>
    <w:rsid w:val="009C632D"/>
    <w:pPr>
      <w:spacing w:after="120"/>
      <w:ind w:left="283"/>
    </w:pPr>
    <w:rPr>
      <w:kern w:val="0"/>
      <w:sz w:val="24"/>
      <w:szCs w:val="24"/>
    </w:rPr>
  </w:style>
  <w:style w:type="character" w:customStyle="1" w:styleId="ad">
    <w:name w:val="Основной текст с отступом Знак"/>
    <w:basedOn w:val="a0"/>
    <w:link w:val="ac"/>
    <w:rsid w:val="009C632D"/>
    <w:rPr>
      <w:rFonts w:ascii="Times New Roman" w:eastAsia="Times New Roman" w:hAnsi="Times New Roman" w:cs="Times New Roman"/>
      <w:sz w:val="24"/>
      <w:szCs w:val="24"/>
      <w:lang w:eastAsia="ar-SA"/>
    </w:rPr>
  </w:style>
  <w:style w:type="table" w:styleId="ae">
    <w:name w:val="Table Grid"/>
    <w:basedOn w:val="a1"/>
    <w:uiPriority w:val="59"/>
    <w:rsid w:val="00CD3E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бычный (веб) Знак"/>
    <w:basedOn w:val="a0"/>
    <w:link w:val="a4"/>
    <w:uiPriority w:val="99"/>
    <w:locked/>
    <w:rsid w:val="00C60A7D"/>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C60A7D"/>
    <w:rPr>
      <w:rFonts w:ascii="Tahoma" w:hAnsi="Tahoma" w:cs="Tahoma"/>
      <w:sz w:val="16"/>
      <w:szCs w:val="16"/>
    </w:rPr>
  </w:style>
  <w:style w:type="character" w:customStyle="1" w:styleId="af0">
    <w:name w:val="Текст выноски Знак"/>
    <w:basedOn w:val="a0"/>
    <w:link w:val="af"/>
    <w:uiPriority w:val="99"/>
    <w:semiHidden/>
    <w:rsid w:val="00C60A7D"/>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2D"/>
    <w:pPr>
      <w:suppressAutoHyphens/>
      <w:spacing w:after="0" w:line="240" w:lineRule="auto"/>
    </w:pPr>
    <w:rPr>
      <w:rFonts w:ascii="Times New Roman" w:eastAsia="Times New Roman" w:hAnsi="Times New Roman" w:cs="Times New Roman"/>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C632D"/>
    <w:pPr>
      <w:spacing w:before="300" w:after="280"/>
      <w:ind w:left="300" w:right="450"/>
      <w:jc w:val="both"/>
    </w:pPr>
    <w:rPr>
      <w:rFonts w:ascii="Arial" w:hAnsi="Arial" w:cs="Arial"/>
      <w:color w:val="000000"/>
      <w:sz w:val="20"/>
      <w:szCs w:val="20"/>
    </w:rPr>
  </w:style>
  <w:style w:type="paragraph" w:styleId="a3">
    <w:name w:val="List Paragraph"/>
    <w:basedOn w:val="a"/>
    <w:uiPriority w:val="34"/>
    <w:qFormat/>
    <w:rsid w:val="009C632D"/>
    <w:pPr>
      <w:suppressAutoHyphens w:val="0"/>
      <w:spacing w:after="200" w:line="276" w:lineRule="auto"/>
      <w:ind w:left="720"/>
    </w:pPr>
    <w:rPr>
      <w:rFonts w:ascii="Calibri" w:hAnsi="Calibri" w:cs="Calibri"/>
      <w:kern w:val="0"/>
      <w:sz w:val="22"/>
      <w:szCs w:val="22"/>
      <w:lang w:eastAsia="ru-RU"/>
    </w:rPr>
  </w:style>
  <w:style w:type="paragraph" w:styleId="a4">
    <w:name w:val="Normal (Web)"/>
    <w:basedOn w:val="a"/>
    <w:link w:val="a5"/>
    <w:uiPriority w:val="99"/>
    <w:unhideWhenUsed/>
    <w:rsid w:val="009C632D"/>
    <w:pPr>
      <w:suppressAutoHyphens w:val="0"/>
      <w:spacing w:before="100" w:beforeAutospacing="1" w:after="100" w:afterAutospacing="1"/>
    </w:pPr>
    <w:rPr>
      <w:kern w:val="0"/>
      <w:sz w:val="24"/>
      <w:szCs w:val="24"/>
      <w:lang w:eastAsia="ru-RU"/>
    </w:rPr>
  </w:style>
  <w:style w:type="paragraph" w:styleId="HTML">
    <w:name w:val="HTML Preformatted"/>
    <w:basedOn w:val="a"/>
    <w:link w:val="HTML0"/>
    <w:rsid w:val="009C6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kern w:val="0"/>
      <w:sz w:val="20"/>
      <w:szCs w:val="20"/>
      <w:lang w:eastAsia="ru-RU"/>
    </w:rPr>
  </w:style>
  <w:style w:type="character" w:customStyle="1" w:styleId="HTML0">
    <w:name w:val="Стандартный HTML Знак"/>
    <w:basedOn w:val="a0"/>
    <w:link w:val="HTML"/>
    <w:rsid w:val="009C632D"/>
    <w:rPr>
      <w:rFonts w:ascii="Courier New" w:eastAsia="Calibri" w:hAnsi="Courier New" w:cs="Courier New"/>
      <w:sz w:val="20"/>
      <w:szCs w:val="20"/>
      <w:lang w:eastAsia="ru-RU"/>
    </w:rPr>
  </w:style>
  <w:style w:type="paragraph" w:styleId="a6">
    <w:name w:val="header"/>
    <w:basedOn w:val="a"/>
    <w:link w:val="a7"/>
    <w:rsid w:val="009C632D"/>
    <w:pPr>
      <w:tabs>
        <w:tab w:val="center" w:pos="4677"/>
        <w:tab w:val="right" w:pos="9355"/>
      </w:tabs>
      <w:suppressAutoHyphens w:val="0"/>
    </w:pPr>
    <w:rPr>
      <w:rFonts w:eastAsia="Calibri"/>
      <w:kern w:val="0"/>
      <w:sz w:val="24"/>
      <w:szCs w:val="24"/>
      <w:lang w:eastAsia="ru-RU"/>
    </w:rPr>
  </w:style>
  <w:style w:type="character" w:customStyle="1" w:styleId="a7">
    <w:name w:val="Верхний колонтитул Знак"/>
    <w:basedOn w:val="a0"/>
    <w:link w:val="a6"/>
    <w:rsid w:val="009C632D"/>
    <w:rPr>
      <w:rFonts w:ascii="Times New Roman" w:eastAsia="Calibri" w:hAnsi="Times New Roman" w:cs="Times New Roman"/>
      <w:sz w:val="24"/>
      <w:szCs w:val="24"/>
      <w:lang w:eastAsia="ru-RU"/>
    </w:rPr>
  </w:style>
  <w:style w:type="paragraph" w:styleId="a8">
    <w:name w:val="footer"/>
    <w:basedOn w:val="a"/>
    <w:link w:val="a9"/>
    <w:rsid w:val="009C632D"/>
    <w:pPr>
      <w:tabs>
        <w:tab w:val="center" w:pos="4677"/>
        <w:tab w:val="right" w:pos="9355"/>
      </w:tabs>
      <w:suppressAutoHyphens w:val="0"/>
    </w:pPr>
    <w:rPr>
      <w:rFonts w:eastAsia="Calibri"/>
      <w:kern w:val="0"/>
      <w:sz w:val="24"/>
      <w:szCs w:val="24"/>
      <w:lang w:eastAsia="ru-RU"/>
    </w:rPr>
  </w:style>
  <w:style w:type="character" w:customStyle="1" w:styleId="a9">
    <w:name w:val="Нижний колонтитул Знак"/>
    <w:basedOn w:val="a0"/>
    <w:link w:val="a8"/>
    <w:rsid w:val="009C632D"/>
    <w:rPr>
      <w:rFonts w:ascii="Times New Roman" w:eastAsia="Calibri" w:hAnsi="Times New Roman" w:cs="Times New Roman"/>
      <w:sz w:val="24"/>
      <w:szCs w:val="24"/>
      <w:lang w:eastAsia="ru-RU"/>
    </w:rPr>
  </w:style>
  <w:style w:type="paragraph" w:styleId="2">
    <w:name w:val="Body Text Indent 2"/>
    <w:basedOn w:val="a"/>
    <w:link w:val="20"/>
    <w:rsid w:val="009C632D"/>
    <w:pPr>
      <w:suppressAutoHyphens w:val="0"/>
      <w:spacing w:line="360" w:lineRule="auto"/>
      <w:ind w:firstLine="709"/>
      <w:jc w:val="both"/>
    </w:pPr>
    <w:rPr>
      <w:kern w:val="0"/>
      <w:szCs w:val="24"/>
      <w:lang w:eastAsia="ru-RU"/>
    </w:rPr>
  </w:style>
  <w:style w:type="character" w:customStyle="1" w:styleId="20">
    <w:name w:val="Основной текст с отступом 2 Знак"/>
    <w:basedOn w:val="a0"/>
    <w:link w:val="2"/>
    <w:rsid w:val="009C632D"/>
    <w:rPr>
      <w:rFonts w:ascii="Times New Roman" w:eastAsia="Times New Roman" w:hAnsi="Times New Roman" w:cs="Times New Roman"/>
      <w:sz w:val="28"/>
      <w:szCs w:val="24"/>
      <w:lang w:eastAsia="ru-RU"/>
    </w:rPr>
  </w:style>
  <w:style w:type="paragraph" w:styleId="aa">
    <w:name w:val="Body Text"/>
    <w:basedOn w:val="a"/>
    <w:link w:val="ab"/>
    <w:rsid w:val="009C632D"/>
    <w:pPr>
      <w:suppressAutoHyphens w:val="0"/>
      <w:spacing w:after="120"/>
    </w:pPr>
    <w:rPr>
      <w:kern w:val="0"/>
      <w:sz w:val="24"/>
      <w:szCs w:val="24"/>
      <w:lang w:eastAsia="ru-RU"/>
    </w:rPr>
  </w:style>
  <w:style w:type="character" w:customStyle="1" w:styleId="ab">
    <w:name w:val="Основной текст Знак"/>
    <w:basedOn w:val="a0"/>
    <w:link w:val="aa"/>
    <w:rsid w:val="009C632D"/>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C632D"/>
    <w:rPr>
      <w:b/>
      <w:bCs/>
      <w:i/>
      <w:iCs/>
      <w:sz w:val="23"/>
      <w:szCs w:val="23"/>
      <w:shd w:val="clear" w:color="auto" w:fill="FFFFFF"/>
    </w:rPr>
  </w:style>
  <w:style w:type="paragraph" w:customStyle="1" w:styleId="22">
    <w:name w:val="Основной текст (2)"/>
    <w:basedOn w:val="a"/>
    <w:link w:val="21"/>
    <w:rsid w:val="009C632D"/>
    <w:pPr>
      <w:shd w:val="clear" w:color="auto" w:fill="FFFFFF"/>
      <w:suppressAutoHyphens w:val="0"/>
      <w:spacing w:line="230" w:lineRule="exact"/>
      <w:ind w:firstLine="280"/>
      <w:jc w:val="both"/>
    </w:pPr>
    <w:rPr>
      <w:rFonts w:asciiTheme="minorHAnsi" w:eastAsiaTheme="minorHAnsi" w:hAnsiTheme="minorHAnsi" w:cstheme="minorBidi"/>
      <w:b/>
      <w:bCs/>
      <w:i/>
      <w:iCs/>
      <w:kern w:val="0"/>
      <w:sz w:val="23"/>
      <w:szCs w:val="23"/>
      <w:lang w:eastAsia="en-US"/>
    </w:rPr>
  </w:style>
  <w:style w:type="paragraph" w:styleId="ac">
    <w:name w:val="Body Text Indent"/>
    <w:basedOn w:val="a"/>
    <w:link w:val="ad"/>
    <w:rsid w:val="009C632D"/>
    <w:pPr>
      <w:spacing w:after="120"/>
      <w:ind w:left="283"/>
    </w:pPr>
    <w:rPr>
      <w:kern w:val="0"/>
      <w:sz w:val="24"/>
      <w:szCs w:val="24"/>
    </w:rPr>
  </w:style>
  <w:style w:type="character" w:customStyle="1" w:styleId="ad">
    <w:name w:val="Основной текст с отступом Знак"/>
    <w:basedOn w:val="a0"/>
    <w:link w:val="ac"/>
    <w:rsid w:val="009C632D"/>
    <w:rPr>
      <w:rFonts w:ascii="Times New Roman" w:eastAsia="Times New Roman" w:hAnsi="Times New Roman" w:cs="Times New Roman"/>
      <w:sz w:val="24"/>
      <w:szCs w:val="24"/>
      <w:lang w:eastAsia="ar-SA"/>
    </w:rPr>
  </w:style>
  <w:style w:type="table" w:styleId="ae">
    <w:name w:val="Table Grid"/>
    <w:basedOn w:val="a1"/>
    <w:uiPriority w:val="59"/>
    <w:rsid w:val="00CD3E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бычный (веб) Знак"/>
    <w:basedOn w:val="a0"/>
    <w:link w:val="a4"/>
    <w:uiPriority w:val="99"/>
    <w:locked/>
    <w:rsid w:val="00C60A7D"/>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C60A7D"/>
    <w:rPr>
      <w:rFonts w:ascii="Tahoma" w:hAnsi="Tahoma" w:cs="Tahoma"/>
      <w:sz w:val="16"/>
      <w:szCs w:val="16"/>
    </w:rPr>
  </w:style>
  <w:style w:type="character" w:customStyle="1" w:styleId="af0">
    <w:name w:val="Текст выноски Знак"/>
    <w:basedOn w:val="a0"/>
    <w:link w:val="af"/>
    <w:uiPriority w:val="99"/>
    <w:semiHidden/>
    <w:rsid w:val="00C60A7D"/>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4236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3084</Words>
  <Characters>17582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Vladimir</cp:lastModifiedBy>
  <cp:revision>6</cp:revision>
  <dcterms:created xsi:type="dcterms:W3CDTF">2013-01-30T16:40:00Z</dcterms:created>
  <dcterms:modified xsi:type="dcterms:W3CDTF">2009-07-14T21:40:00Z</dcterms:modified>
</cp:coreProperties>
</file>